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B5" w:rsidRPr="00E11F31" w:rsidRDefault="002F6CE5" w:rsidP="00DD1AB5">
      <w:pPr>
        <w:pStyle w:val="Titel"/>
        <w:jc w:val="center"/>
        <w:rPr>
          <w:sz w:val="48"/>
        </w:rPr>
      </w:pPr>
      <w:r>
        <w:rPr>
          <w:sz w:val="48"/>
        </w:rPr>
        <w:t>MTB/cyclocross</w:t>
      </w:r>
      <w:r w:rsidR="00DD1AB5" w:rsidRPr="00E11F31">
        <w:rPr>
          <w:sz w:val="48"/>
        </w:rPr>
        <w:t xml:space="preserve"> opleiding </w:t>
      </w:r>
      <w:r w:rsidR="00E11F31" w:rsidRPr="00E11F31">
        <w:rPr>
          <w:sz w:val="48"/>
        </w:rPr>
        <w:t>Wielerschool Affligem</w:t>
      </w:r>
    </w:p>
    <w:p w:rsidR="00DD1AB5" w:rsidRPr="008D32CD" w:rsidRDefault="002F6CE5" w:rsidP="00DD1AB5">
      <w:pPr>
        <w:pStyle w:val="Ondertitel"/>
        <w:jc w:val="center"/>
        <w:rPr>
          <w:sz w:val="32"/>
        </w:rPr>
      </w:pPr>
      <w:r>
        <w:rPr>
          <w:sz w:val="32"/>
        </w:rPr>
        <w:t>O</w:t>
      </w:r>
      <w:r w:rsidR="00DD1AB5">
        <w:rPr>
          <w:sz w:val="32"/>
        </w:rPr>
        <w:t>ktober</w:t>
      </w:r>
      <w:r w:rsidR="00E11F31">
        <w:rPr>
          <w:sz w:val="32"/>
        </w:rPr>
        <w:t>, november</w:t>
      </w:r>
      <w:r>
        <w:rPr>
          <w:sz w:val="32"/>
        </w:rPr>
        <w:t xml:space="preserve"> &amp; december </w:t>
      </w:r>
      <w:r w:rsidR="00E11F31">
        <w:rPr>
          <w:sz w:val="32"/>
        </w:rPr>
        <w:t xml:space="preserve">  2016</w:t>
      </w:r>
    </w:p>
    <w:p w:rsidR="00DD1AB5" w:rsidRPr="00E11F31" w:rsidRDefault="00DD1AB5" w:rsidP="00DD1AB5">
      <w:pPr>
        <w:spacing w:after="0"/>
        <w:rPr>
          <w:sz w:val="24"/>
        </w:rPr>
      </w:pPr>
      <w:r w:rsidRPr="00E11F31">
        <w:rPr>
          <w:b/>
          <w:sz w:val="24"/>
        </w:rPr>
        <w:t>Waar:</w:t>
      </w:r>
      <w:r w:rsidRPr="00E11F31">
        <w:rPr>
          <w:sz w:val="24"/>
        </w:rPr>
        <w:t xml:space="preserve"> </w:t>
      </w:r>
      <w:r w:rsidR="002F6CE5">
        <w:rPr>
          <w:sz w:val="24"/>
        </w:rPr>
        <w:t>Inkom sporthal</w:t>
      </w:r>
      <w:r w:rsidR="00E11F31" w:rsidRPr="00E11F31">
        <w:rPr>
          <w:sz w:val="24"/>
        </w:rPr>
        <w:t xml:space="preserve"> Bellekoutercomplex Affligem, Bellestraat 99  1790 Affligem</w:t>
      </w:r>
    </w:p>
    <w:p w:rsidR="002F6CE5" w:rsidRDefault="00DD1AB5" w:rsidP="002F6CE5">
      <w:pPr>
        <w:spacing w:after="0"/>
        <w:rPr>
          <w:sz w:val="24"/>
        </w:rPr>
      </w:pPr>
      <w:r w:rsidRPr="00E11F31">
        <w:rPr>
          <w:b/>
          <w:sz w:val="24"/>
        </w:rPr>
        <w:t>Data:</w:t>
      </w:r>
      <w:r w:rsidR="002F6CE5">
        <w:rPr>
          <w:sz w:val="24"/>
        </w:rPr>
        <w:t xml:space="preserve"> Elke zaterdag van oktober,</w:t>
      </w:r>
      <w:r w:rsidR="00E11F31" w:rsidRPr="00E11F31">
        <w:rPr>
          <w:sz w:val="24"/>
        </w:rPr>
        <w:t xml:space="preserve"> november </w:t>
      </w:r>
      <w:r w:rsidR="002F6CE5">
        <w:rPr>
          <w:sz w:val="24"/>
        </w:rPr>
        <w:t>en december</w:t>
      </w:r>
    </w:p>
    <w:p w:rsidR="002F6CE5" w:rsidRPr="002F6CE5" w:rsidRDefault="002F6CE5" w:rsidP="002F6CE5">
      <w:pPr>
        <w:pStyle w:val="Lijstalinea"/>
        <w:numPr>
          <w:ilvl w:val="0"/>
          <w:numId w:val="19"/>
        </w:numPr>
        <w:spacing w:after="0"/>
        <w:rPr>
          <w:sz w:val="24"/>
        </w:rPr>
      </w:pPr>
      <w:proofErr w:type="spellStart"/>
      <w:r w:rsidRPr="002F6CE5">
        <w:rPr>
          <w:rFonts w:ascii="Verdana" w:eastAsiaTheme="minorHAnsi" w:hAnsi="Verdana" w:cs="Verdana"/>
          <w:sz w:val="20"/>
          <w:szCs w:val="20"/>
          <w:lang w:val="en-US" w:eastAsia="en-US"/>
        </w:rPr>
        <w:t>oktober</w:t>
      </w:r>
      <w:proofErr w:type="spellEnd"/>
      <w:r w:rsidRPr="002F6CE5">
        <w:rPr>
          <w:rFonts w:ascii="Verdana" w:eastAsiaTheme="minorHAnsi" w:hAnsi="Verdana" w:cs="Verdana"/>
          <w:sz w:val="20"/>
          <w:szCs w:val="20"/>
          <w:lang w:val="en-US" w:eastAsia="en-US"/>
        </w:rPr>
        <w:t xml:space="preserve"> 2016 : 1 – 8 – 15 – 22 – 29</w:t>
      </w:r>
    </w:p>
    <w:p w:rsidR="002F6CE5" w:rsidRPr="002F6CE5" w:rsidRDefault="002F6CE5" w:rsidP="002F6CE5">
      <w:pPr>
        <w:pStyle w:val="Lijstalinea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sz w:val="20"/>
          <w:szCs w:val="20"/>
          <w:lang w:val="en-US" w:eastAsia="en-US"/>
        </w:rPr>
      </w:pPr>
      <w:proofErr w:type="spellStart"/>
      <w:r w:rsidRPr="002F6CE5">
        <w:rPr>
          <w:rFonts w:ascii="Verdana" w:eastAsiaTheme="minorHAnsi" w:hAnsi="Verdana" w:cs="Verdana"/>
          <w:sz w:val="20"/>
          <w:szCs w:val="20"/>
          <w:lang w:val="en-US" w:eastAsia="en-US"/>
        </w:rPr>
        <w:t>november</w:t>
      </w:r>
      <w:proofErr w:type="spellEnd"/>
      <w:r w:rsidRPr="002F6CE5">
        <w:rPr>
          <w:rFonts w:ascii="Verdana" w:eastAsiaTheme="minorHAnsi" w:hAnsi="Verdana" w:cs="Verdana"/>
          <w:sz w:val="20"/>
          <w:szCs w:val="20"/>
          <w:lang w:val="en-US" w:eastAsia="en-US"/>
        </w:rPr>
        <w:t xml:space="preserve"> 2016 : 5 – 12 – 19 – 26</w:t>
      </w:r>
    </w:p>
    <w:p w:rsidR="002F6CE5" w:rsidRPr="002F6CE5" w:rsidRDefault="002F6CE5" w:rsidP="002F6CE5">
      <w:pPr>
        <w:pStyle w:val="Lijstalinea"/>
        <w:numPr>
          <w:ilvl w:val="0"/>
          <w:numId w:val="19"/>
        </w:numPr>
        <w:spacing w:after="0"/>
        <w:rPr>
          <w:sz w:val="24"/>
        </w:rPr>
      </w:pPr>
      <w:proofErr w:type="spellStart"/>
      <w:r w:rsidRPr="002F6CE5">
        <w:rPr>
          <w:rFonts w:ascii="Verdana" w:eastAsiaTheme="minorHAnsi" w:hAnsi="Verdana" w:cs="Verdana"/>
          <w:sz w:val="20"/>
          <w:szCs w:val="20"/>
          <w:lang w:val="en-US" w:eastAsia="en-US"/>
        </w:rPr>
        <w:t>december</w:t>
      </w:r>
      <w:proofErr w:type="spellEnd"/>
      <w:r w:rsidRPr="002F6CE5">
        <w:rPr>
          <w:rFonts w:ascii="Verdana" w:eastAsiaTheme="minorHAnsi" w:hAnsi="Verdana" w:cs="Verdana"/>
          <w:sz w:val="20"/>
          <w:szCs w:val="20"/>
          <w:lang w:val="en-US" w:eastAsia="en-US"/>
        </w:rPr>
        <w:t xml:space="preserve"> 2016 : 3 – 10 – 17</w:t>
      </w:r>
    </w:p>
    <w:p w:rsidR="00DD1AB5" w:rsidRPr="00E11F31" w:rsidRDefault="00E11F31" w:rsidP="00DD1AB5">
      <w:pPr>
        <w:spacing w:after="0"/>
        <w:rPr>
          <w:b/>
          <w:sz w:val="24"/>
        </w:rPr>
      </w:pPr>
      <w:r w:rsidRPr="00E11F31">
        <w:rPr>
          <w:b/>
          <w:sz w:val="24"/>
        </w:rPr>
        <w:t xml:space="preserve">Aspiranten &amp; Recreanten (12-16jaar) </w:t>
      </w:r>
    </w:p>
    <w:p w:rsidR="00DD1AB5" w:rsidRPr="00E11F31" w:rsidRDefault="002F6CE5" w:rsidP="00DD1AB5">
      <w:pPr>
        <w:pStyle w:val="Lijstalinea"/>
        <w:numPr>
          <w:ilvl w:val="0"/>
          <w:numId w:val="14"/>
        </w:numPr>
        <w:rPr>
          <w:sz w:val="24"/>
        </w:rPr>
      </w:pPr>
      <w:r>
        <w:rPr>
          <w:sz w:val="24"/>
        </w:rPr>
        <w:t>Van 9</w:t>
      </w:r>
      <w:r w:rsidR="00DD1AB5" w:rsidRPr="00E11F31">
        <w:rPr>
          <w:sz w:val="24"/>
        </w:rPr>
        <w:t>u</w:t>
      </w:r>
      <w:r>
        <w:rPr>
          <w:sz w:val="24"/>
        </w:rPr>
        <w:t>30 tot 11</w:t>
      </w:r>
      <w:r w:rsidR="00DD1AB5" w:rsidRPr="00E11F31">
        <w:rPr>
          <w:sz w:val="24"/>
        </w:rPr>
        <w:t>u</w:t>
      </w:r>
      <w:r w:rsidR="00E11F31" w:rsidRPr="00E11F31">
        <w:rPr>
          <w:sz w:val="24"/>
        </w:rPr>
        <w:t>30</w:t>
      </w:r>
    </w:p>
    <w:p w:rsidR="00E11F31" w:rsidRPr="00E11F31" w:rsidRDefault="006B17DB" w:rsidP="00DD1AB5">
      <w:pPr>
        <w:pStyle w:val="Lijstalinea"/>
        <w:numPr>
          <w:ilvl w:val="0"/>
          <w:numId w:val="14"/>
        </w:numPr>
        <w:rPr>
          <w:sz w:val="24"/>
        </w:rPr>
      </w:pPr>
      <w:r>
        <w:rPr>
          <w:sz w:val="24"/>
        </w:rPr>
        <w:t>Afspuitstand, Kl</w:t>
      </w:r>
      <w:r w:rsidR="002F6CE5">
        <w:rPr>
          <w:sz w:val="24"/>
        </w:rPr>
        <w:t>eedkamers en douches ter beschikking.</w:t>
      </w:r>
    </w:p>
    <w:p w:rsidR="00E11F31" w:rsidRPr="00E11F31" w:rsidRDefault="00E11F31" w:rsidP="00DD1AB5">
      <w:pPr>
        <w:pStyle w:val="Lijstalinea"/>
        <w:numPr>
          <w:ilvl w:val="0"/>
          <w:numId w:val="14"/>
        </w:numPr>
        <w:rPr>
          <w:sz w:val="24"/>
        </w:rPr>
      </w:pPr>
      <w:r w:rsidRPr="00E11F31">
        <w:rPr>
          <w:sz w:val="24"/>
        </w:rPr>
        <w:t>Trainingen onder begeleiding van gediplomeerde trainers.</w:t>
      </w:r>
    </w:p>
    <w:p w:rsidR="00DD1AB5" w:rsidRPr="00E11F31" w:rsidRDefault="00DD1AB5" w:rsidP="00DD1AB5">
      <w:pPr>
        <w:spacing w:after="0"/>
        <w:rPr>
          <w:b/>
          <w:sz w:val="24"/>
        </w:rPr>
      </w:pPr>
      <w:r w:rsidRPr="00E11F31">
        <w:rPr>
          <w:b/>
          <w:sz w:val="24"/>
        </w:rPr>
        <w:t>Miniemen</w:t>
      </w:r>
      <w:r w:rsidR="00E11F31" w:rsidRPr="00E11F31">
        <w:rPr>
          <w:b/>
          <w:sz w:val="24"/>
        </w:rPr>
        <w:t xml:space="preserve"> &amp; Recreanten (8-12jaar) </w:t>
      </w:r>
    </w:p>
    <w:p w:rsidR="00DD1AB5" w:rsidRPr="00E11F31" w:rsidRDefault="00DD1AB5" w:rsidP="00E11F31">
      <w:pPr>
        <w:pStyle w:val="Lijstalinea"/>
        <w:numPr>
          <w:ilvl w:val="0"/>
          <w:numId w:val="14"/>
        </w:numPr>
        <w:rPr>
          <w:sz w:val="24"/>
        </w:rPr>
      </w:pPr>
      <w:r w:rsidRPr="00E11F31">
        <w:rPr>
          <w:sz w:val="24"/>
        </w:rPr>
        <w:t xml:space="preserve">Van </w:t>
      </w:r>
      <w:r w:rsidR="002F6CE5">
        <w:rPr>
          <w:sz w:val="24"/>
        </w:rPr>
        <w:t>9u30 tot 11</w:t>
      </w:r>
      <w:r w:rsidR="00E11F31" w:rsidRPr="00E11F31">
        <w:rPr>
          <w:sz w:val="24"/>
        </w:rPr>
        <w:t>u30</w:t>
      </w:r>
    </w:p>
    <w:p w:rsidR="00E11F31" w:rsidRPr="00E11F31" w:rsidRDefault="002F6CE5" w:rsidP="00E11F31">
      <w:pPr>
        <w:pStyle w:val="Lijstalinea"/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Afspuitstand, </w:t>
      </w:r>
      <w:r w:rsidR="006B17DB">
        <w:rPr>
          <w:sz w:val="24"/>
        </w:rPr>
        <w:t>k</w:t>
      </w:r>
      <w:r>
        <w:rPr>
          <w:sz w:val="24"/>
        </w:rPr>
        <w:t>leedkamers en douches ter besc</w:t>
      </w:r>
      <w:bookmarkStart w:id="0" w:name="_GoBack"/>
      <w:bookmarkEnd w:id="0"/>
      <w:r>
        <w:rPr>
          <w:sz w:val="24"/>
        </w:rPr>
        <w:t>hikking.</w:t>
      </w:r>
    </w:p>
    <w:p w:rsidR="00E11F31" w:rsidRPr="00E11F31" w:rsidRDefault="00E11F31" w:rsidP="00E11F31">
      <w:pPr>
        <w:pStyle w:val="Lijstalinea"/>
        <w:numPr>
          <w:ilvl w:val="0"/>
          <w:numId w:val="14"/>
        </w:numPr>
        <w:rPr>
          <w:sz w:val="24"/>
        </w:rPr>
      </w:pPr>
      <w:r w:rsidRPr="00E11F31">
        <w:rPr>
          <w:sz w:val="24"/>
        </w:rPr>
        <w:t>Trainingen onder begeleiding van gediplomeerde trainers.</w:t>
      </w:r>
    </w:p>
    <w:p w:rsidR="00DD1AB5" w:rsidRPr="00E11F31" w:rsidRDefault="00DD1AB5" w:rsidP="00DD1AB5">
      <w:pPr>
        <w:spacing w:after="0"/>
        <w:rPr>
          <w:b/>
          <w:sz w:val="24"/>
        </w:rPr>
      </w:pPr>
      <w:r w:rsidRPr="00E11F31">
        <w:rPr>
          <w:b/>
          <w:sz w:val="24"/>
        </w:rPr>
        <w:t>Kostprijs:</w:t>
      </w:r>
    </w:p>
    <w:p w:rsidR="00E11F31" w:rsidRPr="00E11F31" w:rsidRDefault="00E11F31" w:rsidP="00DD1AB5">
      <w:pPr>
        <w:pStyle w:val="Lijstalinea"/>
        <w:numPr>
          <w:ilvl w:val="0"/>
          <w:numId w:val="14"/>
        </w:numPr>
        <w:rPr>
          <w:sz w:val="24"/>
        </w:rPr>
      </w:pPr>
      <w:r w:rsidRPr="00E11F31">
        <w:rPr>
          <w:sz w:val="24"/>
        </w:rPr>
        <w:t xml:space="preserve">Vergunninghouder WBV: gratis , indien 2de opleiding 30euro </w:t>
      </w:r>
    </w:p>
    <w:p w:rsidR="00E11F31" w:rsidRPr="00E11F31" w:rsidRDefault="00E11F31" w:rsidP="00DD1AB5">
      <w:pPr>
        <w:pStyle w:val="Lijstalinea"/>
        <w:numPr>
          <w:ilvl w:val="0"/>
          <w:numId w:val="14"/>
        </w:numPr>
        <w:rPr>
          <w:sz w:val="24"/>
        </w:rPr>
      </w:pPr>
      <w:r w:rsidRPr="00E11F31">
        <w:rPr>
          <w:sz w:val="24"/>
        </w:rPr>
        <w:t>Recreanten: 70euro voor het volledige seizoen bij wielerschool Affligem</w:t>
      </w:r>
    </w:p>
    <w:p w:rsidR="00DD1AB5" w:rsidRPr="00E11F31" w:rsidRDefault="00DD1AB5" w:rsidP="00DD1AB5">
      <w:pPr>
        <w:spacing w:after="0"/>
        <w:rPr>
          <w:b/>
          <w:sz w:val="24"/>
        </w:rPr>
      </w:pPr>
      <w:r w:rsidRPr="00E11F31">
        <w:rPr>
          <w:b/>
          <w:sz w:val="24"/>
        </w:rPr>
        <w:t>Inschrijving:</w:t>
      </w:r>
    </w:p>
    <w:p w:rsidR="00DD1AB5" w:rsidRPr="00E11F31" w:rsidRDefault="00DD1AB5" w:rsidP="00DD1AB5">
      <w:pPr>
        <w:pStyle w:val="Lijstalinea"/>
        <w:numPr>
          <w:ilvl w:val="0"/>
          <w:numId w:val="15"/>
        </w:numPr>
        <w:rPr>
          <w:sz w:val="24"/>
        </w:rPr>
      </w:pPr>
      <w:r w:rsidRPr="00E11F31">
        <w:rPr>
          <w:sz w:val="24"/>
        </w:rPr>
        <w:t>Kan ter plaatse</w:t>
      </w:r>
    </w:p>
    <w:p w:rsidR="00DD1AB5" w:rsidRPr="00E11F31" w:rsidRDefault="00DD1AB5" w:rsidP="00DD1AB5">
      <w:pPr>
        <w:pStyle w:val="Lijstalinea"/>
        <w:numPr>
          <w:ilvl w:val="0"/>
          <w:numId w:val="15"/>
        </w:numPr>
        <w:rPr>
          <w:sz w:val="24"/>
        </w:rPr>
      </w:pPr>
      <w:r w:rsidRPr="00E11F31">
        <w:rPr>
          <w:sz w:val="24"/>
        </w:rPr>
        <w:t xml:space="preserve">Of via </w:t>
      </w:r>
      <w:r w:rsidR="00E11F31" w:rsidRPr="00E11F31">
        <w:rPr>
          <w:sz w:val="24"/>
        </w:rPr>
        <w:t>facebookpagina: http://www.facebook.com/wielerschoolAffligem1</w:t>
      </w:r>
    </w:p>
    <w:p w:rsidR="00E11F31" w:rsidRPr="00E11F31" w:rsidRDefault="00E11F31" w:rsidP="00E11F3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Verdana" w:eastAsiaTheme="minorHAnsi" w:hAnsi="Verdana" w:cs="Verdana"/>
          <w:sz w:val="20"/>
          <w:szCs w:val="20"/>
          <w:lang w:val="en-US" w:eastAsia="en-US"/>
        </w:rPr>
      </w:pPr>
      <w:proofErr w:type="spellStart"/>
      <w:r w:rsidRPr="00E11F31">
        <w:rPr>
          <w:rFonts w:ascii="Verdana" w:eastAsiaTheme="minorHAnsi" w:hAnsi="Verdana" w:cs="Verdana"/>
          <w:i/>
          <w:iCs/>
          <w:sz w:val="20"/>
          <w:szCs w:val="20"/>
          <w:lang w:val="en-US" w:eastAsia="en-US"/>
        </w:rPr>
        <w:t>Jeugdcoördinator</w:t>
      </w:r>
      <w:proofErr w:type="spellEnd"/>
    </w:p>
    <w:p w:rsidR="00E11F31" w:rsidRPr="00E11F31" w:rsidRDefault="00E11F31" w:rsidP="00E11F3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Verdana" w:eastAsiaTheme="minorHAnsi" w:hAnsi="Verdana" w:cs="Verdana"/>
          <w:sz w:val="20"/>
          <w:szCs w:val="20"/>
          <w:lang w:val="en-US" w:eastAsia="en-US"/>
        </w:rPr>
      </w:pPr>
      <w:r w:rsidRPr="00E11F31">
        <w:rPr>
          <w:rFonts w:ascii="Verdana" w:eastAsiaTheme="minorHAnsi" w:hAnsi="Verdana" w:cs="Verdana"/>
          <w:sz w:val="20"/>
          <w:szCs w:val="20"/>
          <w:lang w:val="en-US" w:eastAsia="en-US"/>
        </w:rPr>
        <w:t xml:space="preserve">Gert </w:t>
      </w:r>
      <w:proofErr w:type="spellStart"/>
      <w:r w:rsidRPr="00E11F31">
        <w:rPr>
          <w:rFonts w:ascii="Verdana" w:eastAsiaTheme="minorHAnsi" w:hAnsi="Verdana" w:cs="Verdana"/>
          <w:sz w:val="20"/>
          <w:szCs w:val="20"/>
          <w:lang w:val="en-US" w:eastAsia="en-US"/>
        </w:rPr>
        <w:t>Leus</w:t>
      </w:r>
      <w:proofErr w:type="spellEnd"/>
      <w:r w:rsidRPr="00E11F31">
        <w:rPr>
          <w:rFonts w:ascii="Verdana" w:eastAsiaTheme="minorHAnsi" w:hAnsi="Verdana" w:cs="Verdana"/>
          <w:sz w:val="20"/>
          <w:szCs w:val="20"/>
          <w:lang w:val="en-US" w:eastAsia="en-US"/>
        </w:rPr>
        <w:t>: 0485 83 65 67</w:t>
      </w:r>
    </w:p>
    <w:p w:rsidR="00E11F31" w:rsidRPr="00E11F31" w:rsidRDefault="009054EF" w:rsidP="00E11F3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Verdana" w:eastAsiaTheme="minorHAnsi" w:hAnsi="Verdana" w:cs="Verdana"/>
          <w:sz w:val="20"/>
          <w:szCs w:val="20"/>
          <w:lang w:val="en-US" w:eastAsia="en-US"/>
        </w:rPr>
      </w:pPr>
      <w:hyperlink r:id="rId8" w:history="1">
        <w:r w:rsidR="00E11F31" w:rsidRPr="00E11F31">
          <w:rPr>
            <w:rFonts w:ascii="Verdana" w:eastAsiaTheme="minorHAnsi" w:hAnsi="Verdana" w:cs="Verdana"/>
            <w:color w:val="0000E9"/>
            <w:sz w:val="20"/>
            <w:szCs w:val="20"/>
            <w:u w:val="single" w:color="0000E9"/>
            <w:lang w:val="en-US" w:eastAsia="en-US"/>
          </w:rPr>
          <w:t>Gert.Leus@hotmail.com</w:t>
        </w:r>
      </w:hyperlink>
    </w:p>
    <w:p w:rsidR="00E11F31" w:rsidRPr="00E11F31" w:rsidRDefault="00E11F31" w:rsidP="00E11F3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Verdana" w:eastAsiaTheme="minorHAnsi" w:hAnsi="Verdana" w:cs="Verdana"/>
          <w:sz w:val="20"/>
          <w:szCs w:val="20"/>
          <w:lang w:val="en-US" w:eastAsia="en-US"/>
        </w:rPr>
      </w:pPr>
    </w:p>
    <w:p w:rsidR="00E11F31" w:rsidRPr="00E11F31" w:rsidRDefault="00E11F31" w:rsidP="00E11F3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Verdana" w:eastAsiaTheme="minorHAnsi" w:hAnsi="Verdana" w:cs="Verdana"/>
          <w:sz w:val="20"/>
          <w:szCs w:val="20"/>
          <w:lang w:val="en-US" w:eastAsia="en-US"/>
        </w:rPr>
      </w:pPr>
      <w:proofErr w:type="spellStart"/>
      <w:r w:rsidRPr="00E11F31">
        <w:rPr>
          <w:rFonts w:ascii="Verdana" w:eastAsiaTheme="minorHAnsi" w:hAnsi="Verdana" w:cs="Verdana"/>
          <w:i/>
          <w:iCs/>
          <w:sz w:val="20"/>
          <w:szCs w:val="20"/>
          <w:lang w:val="en-US" w:eastAsia="en-US"/>
        </w:rPr>
        <w:t>Jeugdtrainer</w:t>
      </w:r>
      <w:proofErr w:type="spellEnd"/>
    </w:p>
    <w:p w:rsidR="00E11F31" w:rsidRPr="00E11F31" w:rsidRDefault="00E11F31" w:rsidP="00E11F3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Verdana" w:eastAsiaTheme="minorHAnsi" w:hAnsi="Verdana" w:cs="Verdana"/>
          <w:sz w:val="20"/>
          <w:szCs w:val="20"/>
          <w:lang w:val="en-US" w:eastAsia="en-US"/>
        </w:rPr>
      </w:pPr>
      <w:proofErr w:type="spellStart"/>
      <w:r w:rsidRPr="00E11F31">
        <w:rPr>
          <w:rFonts w:ascii="Verdana" w:eastAsiaTheme="minorHAnsi" w:hAnsi="Verdana" w:cs="Verdana"/>
          <w:sz w:val="20"/>
          <w:szCs w:val="20"/>
          <w:lang w:val="en-US" w:eastAsia="en-US"/>
        </w:rPr>
        <w:t>Goedele</w:t>
      </w:r>
      <w:proofErr w:type="spellEnd"/>
      <w:r w:rsidRPr="00E11F31">
        <w:rPr>
          <w:rFonts w:ascii="Verdana" w:eastAsiaTheme="minorHAnsi" w:hAnsi="Verdana" w:cs="Verdana"/>
          <w:sz w:val="20"/>
          <w:szCs w:val="20"/>
          <w:lang w:val="en-US" w:eastAsia="en-US"/>
        </w:rPr>
        <w:t xml:space="preserve"> Van den Steen: 0485 96 62 12</w:t>
      </w:r>
    </w:p>
    <w:p w:rsidR="00E11F31" w:rsidRPr="00E11F31" w:rsidRDefault="009054EF" w:rsidP="00E11F3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Verdana" w:eastAsiaTheme="minorHAnsi" w:hAnsi="Verdana" w:cs="Verdana"/>
          <w:sz w:val="20"/>
          <w:szCs w:val="20"/>
          <w:lang w:val="en-US" w:eastAsia="en-US"/>
        </w:rPr>
      </w:pPr>
      <w:hyperlink r:id="rId9" w:history="1">
        <w:r w:rsidR="00E11F31" w:rsidRPr="00E11F31">
          <w:rPr>
            <w:rFonts w:ascii="Verdana" w:eastAsiaTheme="minorHAnsi" w:hAnsi="Verdana" w:cs="Verdana"/>
            <w:color w:val="0000E9"/>
            <w:sz w:val="20"/>
            <w:szCs w:val="20"/>
            <w:u w:val="single" w:color="0000E9"/>
            <w:lang w:val="en-US" w:eastAsia="en-US"/>
          </w:rPr>
          <w:t>goedele_van_den_steen@hotmail.com</w:t>
        </w:r>
      </w:hyperlink>
    </w:p>
    <w:p w:rsidR="00E11F31" w:rsidRPr="00E11F31" w:rsidRDefault="00E11F31" w:rsidP="00E11F3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Verdana" w:eastAsiaTheme="minorHAnsi" w:hAnsi="Verdana" w:cs="Verdana"/>
          <w:sz w:val="20"/>
          <w:szCs w:val="20"/>
          <w:lang w:val="en-US" w:eastAsia="en-US"/>
        </w:rPr>
      </w:pPr>
    </w:p>
    <w:p w:rsidR="00E11F31" w:rsidRPr="00E11F31" w:rsidRDefault="00E11F31" w:rsidP="00E11F3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Verdana" w:eastAsiaTheme="minorHAnsi" w:hAnsi="Verdana" w:cs="Verdana"/>
          <w:sz w:val="20"/>
          <w:szCs w:val="20"/>
          <w:lang w:val="en-US" w:eastAsia="en-US"/>
        </w:rPr>
      </w:pPr>
      <w:proofErr w:type="spellStart"/>
      <w:r w:rsidRPr="00E11F31">
        <w:rPr>
          <w:rFonts w:ascii="Verdana" w:eastAsiaTheme="minorHAnsi" w:hAnsi="Verdana" w:cs="Verdana"/>
          <w:i/>
          <w:iCs/>
          <w:sz w:val="20"/>
          <w:szCs w:val="20"/>
          <w:lang w:val="en-US" w:eastAsia="en-US"/>
        </w:rPr>
        <w:t>Jeugdtrainer</w:t>
      </w:r>
      <w:proofErr w:type="spellEnd"/>
    </w:p>
    <w:p w:rsidR="00E11F31" w:rsidRPr="00E11F31" w:rsidRDefault="00E11F31" w:rsidP="00E11F3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Verdana" w:eastAsiaTheme="minorHAnsi" w:hAnsi="Verdana" w:cs="Verdana"/>
          <w:sz w:val="20"/>
          <w:szCs w:val="20"/>
          <w:lang w:val="en-US" w:eastAsia="en-US"/>
        </w:rPr>
      </w:pPr>
      <w:r w:rsidRPr="00E11F31">
        <w:rPr>
          <w:rFonts w:ascii="Verdana" w:eastAsiaTheme="minorHAnsi" w:hAnsi="Verdana" w:cs="Verdana"/>
          <w:sz w:val="20"/>
          <w:szCs w:val="20"/>
          <w:lang w:val="en-US" w:eastAsia="en-US"/>
        </w:rPr>
        <w:t xml:space="preserve">Gregory Van </w:t>
      </w:r>
      <w:proofErr w:type="spellStart"/>
      <w:r w:rsidRPr="00E11F31">
        <w:rPr>
          <w:rFonts w:ascii="Verdana" w:eastAsiaTheme="minorHAnsi" w:hAnsi="Verdana" w:cs="Verdana"/>
          <w:sz w:val="20"/>
          <w:szCs w:val="20"/>
          <w:lang w:val="en-US" w:eastAsia="en-US"/>
        </w:rPr>
        <w:t>Sinaey</w:t>
      </w:r>
      <w:proofErr w:type="spellEnd"/>
      <w:r w:rsidRPr="00E11F31">
        <w:rPr>
          <w:rFonts w:ascii="Verdana" w:eastAsiaTheme="minorHAnsi" w:hAnsi="Verdana" w:cs="Verdana"/>
          <w:sz w:val="20"/>
          <w:szCs w:val="20"/>
          <w:lang w:val="en-US" w:eastAsia="en-US"/>
        </w:rPr>
        <w:t>: 0478 45 21 82</w:t>
      </w:r>
    </w:p>
    <w:p w:rsidR="00E11F31" w:rsidRPr="006B17DB" w:rsidRDefault="009054EF" w:rsidP="00E11F3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Verdana" w:eastAsiaTheme="minorHAnsi" w:hAnsi="Verdana" w:cs="Verdana"/>
          <w:color w:val="0000E9"/>
          <w:sz w:val="20"/>
          <w:szCs w:val="20"/>
          <w:u w:val="single" w:color="0000E9"/>
          <w:lang w:val="en-US" w:eastAsia="en-US"/>
        </w:rPr>
      </w:pPr>
      <w:hyperlink r:id="rId10" w:history="1">
        <w:r w:rsidR="00E11F31" w:rsidRPr="006B17DB">
          <w:rPr>
            <w:rFonts w:ascii="Verdana" w:eastAsiaTheme="minorHAnsi" w:hAnsi="Verdana" w:cs="Verdana"/>
            <w:color w:val="0000E9"/>
            <w:sz w:val="20"/>
            <w:szCs w:val="20"/>
            <w:u w:val="single" w:color="0000E9"/>
            <w:lang w:val="en-US" w:eastAsia="en-US"/>
          </w:rPr>
          <w:t>gregoryvansinaey@hotmail.com</w:t>
        </w:r>
      </w:hyperlink>
    </w:p>
    <w:p w:rsidR="00E11F31" w:rsidRPr="00E11F31" w:rsidRDefault="00E11F31" w:rsidP="00E11F3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Verdana" w:eastAsiaTheme="minorHAnsi" w:hAnsi="Verdana" w:cs="Verdana"/>
          <w:sz w:val="20"/>
          <w:szCs w:val="20"/>
          <w:lang w:val="en-US" w:eastAsia="en-US"/>
        </w:rPr>
      </w:pPr>
    </w:p>
    <w:p w:rsidR="00E11F31" w:rsidRPr="00E11F31" w:rsidRDefault="00E11F31" w:rsidP="00E11F3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Verdana" w:eastAsiaTheme="minorHAnsi" w:hAnsi="Verdana" w:cs="Verdana"/>
          <w:sz w:val="20"/>
          <w:szCs w:val="20"/>
          <w:lang w:val="en-US" w:eastAsia="en-US"/>
        </w:rPr>
      </w:pPr>
      <w:proofErr w:type="spellStart"/>
      <w:r w:rsidRPr="00E11F31">
        <w:rPr>
          <w:rFonts w:ascii="Verdana" w:eastAsiaTheme="minorHAnsi" w:hAnsi="Verdana" w:cs="Verdana"/>
          <w:i/>
          <w:iCs/>
          <w:sz w:val="20"/>
          <w:szCs w:val="20"/>
          <w:lang w:val="en-US" w:eastAsia="en-US"/>
        </w:rPr>
        <w:t>Jeugdtrainer</w:t>
      </w:r>
      <w:proofErr w:type="spellEnd"/>
    </w:p>
    <w:p w:rsidR="00E11F31" w:rsidRPr="00E11F31" w:rsidRDefault="00E11F31" w:rsidP="00E11F3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Verdana" w:eastAsiaTheme="minorHAnsi" w:hAnsi="Verdana" w:cs="Verdana"/>
          <w:sz w:val="20"/>
          <w:szCs w:val="20"/>
          <w:lang w:val="en-US" w:eastAsia="en-US"/>
        </w:rPr>
      </w:pPr>
      <w:r w:rsidRPr="00E11F31">
        <w:rPr>
          <w:rFonts w:ascii="Verdana" w:eastAsiaTheme="minorHAnsi" w:hAnsi="Verdana" w:cs="Verdana"/>
          <w:sz w:val="20"/>
          <w:szCs w:val="20"/>
          <w:lang w:val="en-US" w:eastAsia="en-US"/>
        </w:rPr>
        <w:t>Hans Sterckx: 0499 55 08 96</w:t>
      </w:r>
    </w:p>
    <w:p w:rsidR="00E11F31" w:rsidRPr="00E11F31" w:rsidRDefault="009054EF" w:rsidP="00E11F3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Verdana" w:eastAsiaTheme="minorHAnsi" w:hAnsi="Verdana" w:cs="Verdana"/>
          <w:sz w:val="20"/>
          <w:szCs w:val="20"/>
          <w:lang w:val="en-US" w:eastAsia="en-US"/>
        </w:rPr>
      </w:pPr>
      <w:hyperlink r:id="rId11" w:history="1">
        <w:r w:rsidR="00E11F31" w:rsidRPr="00E11F31">
          <w:rPr>
            <w:rFonts w:ascii="Verdana" w:eastAsiaTheme="minorHAnsi" w:hAnsi="Verdana" w:cs="Verdana"/>
            <w:color w:val="0000E9"/>
            <w:sz w:val="20"/>
            <w:szCs w:val="20"/>
            <w:u w:val="single" w:color="0000E9"/>
            <w:lang w:val="en-US" w:eastAsia="en-US"/>
          </w:rPr>
          <w:t>ilhamara@hotmail.com</w:t>
        </w:r>
      </w:hyperlink>
    </w:p>
    <w:p w:rsidR="0092437E" w:rsidRPr="00DD1AB5" w:rsidRDefault="0092437E" w:rsidP="00E11F31"/>
    <w:sectPr w:rsidR="0092437E" w:rsidRPr="00DD1AB5" w:rsidSect="007C0235">
      <w:headerReference w:type="default" r:id="rId12"/>
      <w:footerReference w:type="default" r:id="rId13"/>
      <w:pgSz w:w="11906" w:h="16838"/>
      <w:pgMar w:top="1673" w:right="85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4EF" w:rsidRDefault="009054EF" w:rsidP="009C4B0B">
      <w:pPr>
        <w:spacing w:after="0" w:line="240" w:lineRule="auto"/>
      </w:pPr>
      <w:r>
        <w:separator/>
      </w:r>
    </w:p>
  </w:endnote>
  <w:endnote w:type="continuationSeparator" w:id="0">
    <w:p w:rsidR="009054EF" w:rsidRDefault="009054EF" w:rsidP="009C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F7D" w:rsidRDefault="004F5DE4" w:rsidP="00405A75">
    <w:pPr>
      <w:pStyle w:val="Voettekst"/>
      <w:tabs>
        <w:tab w:val="clear" w:pos="4536"/>
        <w:tab w:val="clear" w:pos="9072"/>
        <w:tab w:val="left" w:pos="0"/>
        <w:tab w:val="left" w:pos="1701"/>
        <w:tab w:val="left" w:pos="3261"/>
        <w:tab w:val="center" w:pos="5954"/>
        <w:tab w:val="left" w:pos="6946"/>
        <w:tab w:val="left" w:pos="8080"/>
        <w:tab w:val="left" w:pos="8505"/>
      </w:tabs>
    </w:pPr>
    <w:r>
      <w:rPr>
        <w:noProof/>
      </w:rPr>
      <w:drawing>
        <wp:inline distT="0" distB="0" distL="0" distR="0" wp14:anchorId="2D129153" wp14:editId="3C5DF27F">
          <wp:extent cx="742950" cy="676275"/>
          <wp:effectExtent l="0" t="0" r="0" b="9525"/>
          <wp:docPr id="29" name="Afbeelding 1" descr="logo v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F7D">
      <w:tab/>
    </w:r>
    <w:r w:rsidR="00655F7D">
      <w:rPr>
        <w:noProof/>
      </w:rPr>
      <w:drawing>
        <wp:inline distT="0" distB="0" distL="0" distR="0" wp14:anchorId="7B2CC7B4" wp14:editId="7FF62EDC">
          <wp:extent cx="596265" cy="516255"/>
          <wp:effectExtent l="0" t="0" r="0" b="0"/>
          <wp:docPr id="30" name="Afbeelding 30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1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5F7D">
      <w:tab/>
    </w:r>
    <w:r w:rsidR="00DD1AB5">
      <w:rPr>
        <w:rFonts w:ascii="Verdana" w:hAnsi="Verdana"/>
        <w:b/>
        <w:noProof/>
        <w:sz w:val="20"/>
        <w:szCs w:val="20"/>
      </w:rPr>
      <w:drawing>
        <wp:inline distT="0" distB="0" distL="0" distR="0">
          <wp:extent cx="1133475" cy="533400"/>
          <wp:effectExtent l="0" t="0" r="9525" b="0"/>
          <wp:docPr id="2" name="Afbeelding 2" descr="Niv1_naakt_vo_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v1_naakt_vo_z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0235">
      <w:tab/>
    </w:r>
    <w:r w:rsidR="00DD1AB5">
      <w:rPr>
        <w:noProof/>
      </w:rPr>
      <w:drawing>
        <wp:inline distT="0" distB="0" distL="0" distR="0">
          <wp:extent cx="533400" cy="542925"/>
          <wp:effectExtent l="0" t="0" r="0" b="9525"/>
          <wp:docPr id="1" name="Afbeelding 1" descr="Logo_LOTTO_Cir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OTTO_Circl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91" t="11172" r="12291" b="1229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F7D">
      <w:tab/>
    </w:r>
    <w:r w:rsidR="00655F7D">
      <w:rPr>
        <w:noProof/>
      </w:rPr>
      <w:drawing>
        <wp:inline distT="0" distB="0" distL="0" distR="0" wp14:anchorId="2270B279" wp14:editId="587B8BDF">
          <wp:extent cx="779145" cy="455930"/>
          <wp:effectExtent l="0" t="0" r="1905" b="1270"/>
          <wp:docPr id="32" name="Afbeelding 32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455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B0C5A">
      <w:tab/>
    </w:r>
    <w:r w:rsidR="00CB0C5A">
      <w:fldChar w:fldCharType="begin"/>
    </w:r>
    <w:r w:rsidR="00CB0C5A">
      <w:instrText>PAGE   \* MERGEFORMAT</w:instrText>
    </w:r>
    <w:r w:rsidR="00CB0C5A">
      <w:fldChar w:fldCharType="separate"/>
    </w:r>
    <w:r w:rsidR="006B17DB" w:rsidRPr="006B17DB">
      <w:rPr>
        <w:noProof/>
        <w:lang w:val="nl-NL"/>
      </w:rPr>
      <w:t>1</w:t>
    </w:r>
    <w:r w:rsidR="00CB0C5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4EF" w:rsidRDefault="009054EF" w:rsidP="009C4B0B">
      <w:pPr>
        <w:spacing w:after="0" w:line="240" w:lineRule="auto"/>
      </w:pPr>
      <w:r>
        <w:separator/>
      </w:r>
    </w:p>
  </w:footnote>
  <w:footnote w:type="continuationSeparator" w:id="0">
    <w:p w:rsidR="009054EF" w:rsidRDefault="009054EF" w:rsidP="009C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AD0" w:rsidRDefault="008F6AD0" w:rsidP="008F6AD0">
    <w:pPr>
      <w:pStyle w:val="Koptekst"/>
      <w:jc w:val="right"/>
      <w:rPr>
        <w:rFonts w:cs="Aharoni"/>
        <w:b/>
        <w:i/>
        <w:color w:val="E8AC02"/>
        <w:sz w:val="48"/>
        <w:szCs w:val="48"/>
      </w:rPr>
    </w:pPr>
    <w:r w:rsidRPr="00273603">
      <w:rPr>
        <w:rFonts w:cs="Aharoni"/>
        <w:b/>
        <w:i/>
        <w:noProof/>
        <w:color w:val="E8AC02"/>
        <w:sz w:val="48"/>
        <w:szCs w:val="4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-1440180</wp:posOffset>
          </wp:positionH>
          <wp:positionV relativeFrom="paragraph">
            <wp:posOffset>-450215</wp:posOffset>
          </wp:positionV>
          <wp:extent cx="7680960" cy="1610996"/>
          <wp:effectExtent l="0" t="0" r="0" b="8255"/>
          <wp:wrapNone/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8288" cy="1610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73603">
      <w:rPr>
        <w:rFonts w:cs="Aharoni"/>
        <w:b/>
        <w:i/>
        <w:color w:val="E8AC02"/>
        <w:sz w:val="48"/>
        <w:szCs w:val="48"/>
      </w:rPr>
      <w:t>VLAAMSE WIELERSCHOOL</w:t>
    </w:r>
  </w:p>
  <w:p w:rsidR="00CB2BE7" w:rsidRPr="00CB2BE7" w:rsidRDefault="008F6AD0" w:rsidP="008F6AD0">
    <w:pPr>
      <w:pStyle w:val="Koptekst"/>
      <w:tabs>
        <w:tab w:val="clear" w:pos="9072"/>
        <w:tab w:val="left" w:pos="5245"/>
        <w:tab w:val="right" w:pos="8789"/>
      </w:tabs>
    </w:pPr>
    <w:r>
      <w:rPr>
        <w:rFonts w:cs="Aharoni"/>
        <w:b/>
        <w:color w:val="17365D" w:themeColor="text2" w:themeShade="BF"/>
        <w:sz w:val="28"/>
        <w:szCs w:val="28"/>
      </w:rPr>
      <w:tab/>
    </w:r>
    <w:r>
      <w:rPr>
        <w:rFonts w:cs="Aharoni"/>
        <w:b/>
        <w:color w:val="17365D" w:themeColor="text2" w:themeShade="BF"/>
        <w:sz w:val="28"/>
        <w:szCs w:val="28"/>
      </w:rPr>
      <w:tab/>
    </w:r>
    <w:r>
      <w:rPr>
        <w:rFonts w:cs="Aharoni"/>
        <w:b/>
        <w:color w:val="17365D" w:themeColor="text2" w:themeShade="BF"/>
        <w:sz w:val="28"/>
        <w:szCs w:val="28"/>
      </w:rPr>
      <w:tab/>
      <w:t>www.vlaamsewielerschool.be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EF04328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BB678A"/>
    <w:multiLevelType w:val="hybridMultilevel"/>
    <w:tmpl w:val="BBF8A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133F0"/>
    <w:multiLevelType w:val="hybridMultilevel"/>
    <w:tmpl w:val="6812FE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466B0"/>
    <w:multiLevelType w:val="hybridMultilevel"/>
    <w:tmpl w:val="9BD2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D055E"/>
    <w:multiLevelType w:val="hybridMultilevel"/>
    <w:tmpl w:val="F0D83E6E"/>
    <w:lvl w:ilvl="0" w:tplc="9E709B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C4BE2"/>
    <w:multiLevelType w:val="hybridMultilevel"/>
    <w:tmpl w:val="C5F4AC76"/>
    <w:lvl w:ilvl="0" w:tplc="73DC4124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14F52E0F"/>
    <w:multiLevelType w:val="hybridMultilevel"/>
    <w:tmpl w:val="5704BADA"/>
    <w:lvl w:ilvl="0" w:tplc="73DC41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8C61A54"/>
    <w:multiLevelType w:val="hybridMultilevel"/>
    <w:tmpl w:val="A308FE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24F11"/>
    <w:multiLevelType w:val="hybridMultilevel"/>
    <w:tmpl w:val="F6107304"/>
    <w:lvl w:ilvl="0" w:tplc="DAF0E912">
      <w:start w:val="1"/>
      <w:numFmt w:val="decimal"/>
      <w:pStyle w:val="Kop3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527A2"/>
    <w:multiLevelType w:val="hybridMultilevel"/>
    <w:tmpl w:val="36966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91BF5"/>
    <w:multiLevelType w:val="hybridMultilevel"/>
    <w:tmpl w:val="56A43D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37644"/>
    <w:multiLevelType w:val="hybridMultilevel"/>
    <w:tmpl w:val="E2961F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12A97"/>
    <w:multiLevelType w:val="hybridMultilevel"/>
    <w:tmpl w:val="39E44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52755"/>
    <w:multiLevelType w:val="hybridMultilevel"/>
    <w:tmpl w:val="2786C07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0284D"/>
    <w:multiLevelType w:val="hybridMultilevel"/>
    <w:tmpl w:val="79F634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F1F98"/>
    <w:multiLevelType w:val="hybridMultilevel"/>
    <w:tmpl w:val="13143988"/>
    <w:lvl w:ilvl="0" w:tplc="7FF8C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C73AEB"/>
    <w:multiLevelType w:val="hybridMultilevel"/>
    <w:tmpl w:val="255EF4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E36B3"/>
    <w:multiLevelType w:val="hybridMultilevel"/>
    <w:tmpl w:val="60E24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B1204"/>
    <w:multiLevelType w:val="hybridMultilevel"/>
    <w:tmpl w:val="A46C5D70"/>
    <w:lvl w:ilvl="0" w:tplc="73DC41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5"/>
  </w:num>
  <w:num w:numId="5">
    <w:abstractNumId w:val="12"/>
  </w:num>
  <w:num w:numId="6">
    <w:abstractNumId w:val="9"/>
  </w:num>
  <w:num w:numId="7">
    <w:abstractNumId w:val="8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16"/>
  </w:num>
  <w:num w:numId="13">
    <w:abstractNumId w:val="7"/>
  </w:num>
  <w:num w:numId="14">
    <w:abstractNumId w:val="11"/>
  </w:num>
  <w:num w:numId="15">
    <w:abstractNumId w:val="14"/>
  </w:num>
  <w:num w:numId="16">
    <w:abstractNumId w:val="0"/>
  </w:num>
  <w:num w:numId="17">
    <w:abstractNumId w:val="3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89"/>
    <w:rsid w:val="00022F7B"/>
    <w:rsid w:val="00026601"/>
    <w:rsid w:val="0003487F"/>
    <w:rsid w:val="00044981"/>
    <w:rsid w:val="0004660F"/>
    <w:rsid w:val="00087E5E"/>
    <w:rsid w:val="00090610"/>
    <w:rsid w:val="000A7661"/>
    <w:rsid w:val="00193451"/>
    <w:rsid w:val="00197B95"/>
    <w:rsid w:val="001D4449"/>
    <w:rsid w:val="002E668F"/>
    <w:rsid w:val="002F1C82"/>
    <w:rsid w:val="002F6CE5"/>
    <w:rsid w:val="00320652"/>
    <w:rsid w:val="00344EBE"/>
    <w:rsid w:val="00346FCE"/>
    <w:rsid w:val="00347059"/>
    <w:rsid w:val="00357FE3"/>
    <w:rsid w:val="00385F74"/>
    <w:rsid w:val="00390001"/>
    <w:rsid w:val="00390402"/>
    <w:rsid w:val="003952CF"/>
    <w:rsid w:val="003966C6"/>
    <w:rsid w:val="003A30FD"/>
    <w:rsid w:val="003A3395"/>
    <w:rsid w:val="004020A8"/>
    <w:rsid w:val="00403D56"/>
    <w:rsid w:val="00405A75"/>
    <w:rsid w:val="00422DDE"/>
    <w:rsid w:val="004273E1"/>
    <w:rsid w:val="00440ED8"/>
    <w:rsid w:val="00452050"/>
    <w:rsid w:val="0046064E"/>
    <w:rsid w:val="004647F5"/>
    <w:rsid w:val="004843CC"/>
    <w:rsid w:val="004A512D"/>
    <w:rsid w:val="004B0A39"/>
    <w:rsid w:val="004F5DE4"/>
    <w:rsid w:val="00546181"/>
    <w:rsid w:val="005970ED"/>
    <w:rsid w:val="00597EAF"/>
    <w:rsid w:val="005C2FA4"/>
    <w:rsid w:val="005C377D"/>
    <w:rsid w:val="005D3FCE"/>
    <w:rsid w:val="005D59AA"/>
    <w:rsid w:val="005F6E94"/>
    <w:rsid w:val="005F7E12"/>
    <w:rsid w:val="006108A5"/>
    <w:rsid w:val="00613CF5"/>
    <w:rsid w:val="006170B8"/>
    <w:rsid w:val="00647189"/>
    <w:rsid w:val="00655F7D"/>
    <w:rsid w:val="006801E2"/>
    <w:rsid w:val="00692BAA"/>
    <w:rsid w:val="006A1C4B"/>
    <w:rsid w:val="006B17DB"/>
    <w:rsid w:val="006C194F"/>
    <w:rsid w:val="006C2D07"/>
    <w:rsid w:val="006D334B"/>
    <w:rsid w:val="006F332D"/>
    <w:rsid w:val="007402B8"/>
    <w:rsid w:val="00741E44"/>
    <w:rsid w:val="00745ECF"/>
    <w:rsid w:val="00764252"/>
    <w:rsid w:val="00784360"/>
    <w:rsid w:val="007B6658"/>
    <w:rsid w:val="007C0235"/>
    <w:rsid w:val="00844520"/>
    <w:rsid w:val="00852E64"/>
    <w:rsid w:val="00861F3A"/>
    <w:rsid w:val="008713FF"/>
    <w:rsid w:val="00877FA3"/>
    <w:rsid w:val="008843EA"/>
    <w:rsid w:val="008E5154"/>
    <w:rsid w:val="008F6AD0"/>
    <w:rsid w:val="009054EF"/>
    <w:rsid w:val="0092437E"/>
    <w:rsid w:val="009C4B0B"/>
    <w:rsid w:val="009C6E49"/>
    <w:rsid w:val="009F779A"/>
    <w:rsid w:val="00A10772"/>
    <w:rsid w:val="00A24216"/>
    <w:rsid w:val="00A87768"/>
    <w:rsid w:val="00AA7412"/>
    <w:rsid w:val="00AE4CE4"/>
    <w:rsid w:val="00AF6E9C"/>
    <w:rsid w:val="00AF7DF4"/>
    <w:rsid w:val="00B72E65"/>
    <w:rsid w:val="00B76D41"/>
    <w:rsid w:val="00B9377E"/>
    <w:rsid w:val="00BE1604"/>
    <w:rsid w:val="00BE3047"/>
    <w:rsid w:val="00C227CA"/>
    <w:rsid w:val="00C52E2C"/>
    <w:rsid w:val="00C65DC4"/>
    <w:rsid w:val="00CA3422"/>
    <w:rsid w:val="00CA50FE"/>
    <w:rsid w:val="00CB0C5A"/>
    <w:rsid w:val="00CB2BE7"/>
    <w:rsid w:val="00CB4C4E"/>
    <w:rsid w:val="00D05D15"/>
    <w:rsid w:val="00D51D12"/>
    <w:rsid w:val="00D85D59"/>
    <w:rsid w:val="00DD1AB5"/>
    <w:rsid w:val="00DD2773"/>
    <w:rsid w:val="00DD652B"/>
    <w:rsid w:val="00DE798B"/>
    <w:rsid w:val="00DF577C"/>
    <w:rsid w:val="00E05B89"/>
    <w:rsid w:val="00E11F31"/>
    <w:rsid w:val="00E21EC2"/>
    <w:rsid w:val="00E35268"/>
    <w:rsid w:val="00E36A51"/>
    <w:rsid w:val="00EA0D2A"/>
    <w:rsid w:val="00EB4B05"/>
    <w:rsid w:val="00EC5F74"/>
    <w:rsid w:val="00F00D33"/>
    <w:rsid w:val="00F24955"/>
    <w:rsid w:val="00F47507"/>
    <w:rsid w:val="00FB2807"/>
    <w:rsid w:val="00FC4E94"/>
    <w:rsid w:val="00FD0036"/>
    <w:rsid w:val="00FD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DBA5E9E-3EC5-4D97-8763-06DC66AC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05B89"/>
    <w:rPr>
      <w:rFonts w:ascii="Calibri" w:eastAsia="Times New Roman" w:hAnsi="Calibri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10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A3422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A3422"/>
    <w:pPr>
      <w:keepNext/>
      <w:keepLines/>
      <w:numPr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4A512D"/>
    <w:pPr>
      <w:keepNext/>
      <w:shd w:val="pct25" w:color="auto" w:fill="auto"/>
      <w:spacing w:after="0" w:line="240" w:lineRule="auto"/>
      <w:jc w:val="center"/>
      <w:outlineLvl w:val="5"/>
    </w:pPr>
    <w:rPr>
      <w:rFonts w:ascii="Arial" w:hAnsi="Arial"/>
      <w:sz w:val="32"/>
      <w:szCs w:val="20"/>
      <w:lang w:val="en-GB"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D58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F6E9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F6E9C"/>
    <w:rPr>
      <w:rFonts w:ascii="Calibri" w:eastAsia="Times New Roman" w:hAnsi="Calibri" w:cs="Times New Roman"/>
      <w:lang w:eastAsia="nl-BE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AF6E9C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F6E9C"/>
    <w:rPr>
      <w:rFonts w:ascii="Calibri" w:eastAsia="Times New Roman" w:hAnsi="Calibri" w:cs="Times New Roman"/>
      <w:sz w:val="16"/>
      <w:szCs w:val="16"/>
      <w:lang w:eastAsia="nl-BE"/>
    </w:rPr>
  </w:style>
  <w:style w:type="character" w:customStyle="1" w:styleId="Kop6Char">
    <w:name w:val="Kop 6 Char"/>
    <w:basedOn w:val="Standaardalinea-lettertype"/>
    <w:link w:val="Kop6"/>
    <w:rsid w:val="004A512D"/>
    <w:rPr>
      <w:rFonts w:ascii="Arial" w:eastAsia="Times New Roman" w:hAnsi="Arial" w:cs="Times New Roman"/>
      <w:sz w:val="32"/>
      <w:szCs w:val="20"/>
      <w:shd w:val="pct25" w:color="auto" w:fill="auto"/>
      <w:lang w:val="en-GB"/>
    </w:rPr>
  </w:style>
  <w:style w:type="paragraph" w:customStyle="1" w:styleId="BodyText31">
    <w:name w:val="Body Text 31"/>
    <w:basedOn w:val="Standaard"/>
    <w:rsid w:val="004A512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i/>
      <w:sz w:val="24"/>
      <w:szCs w:val="20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70ED"/>
    <w:rPr>
      <w:rFonts w:ascii="Tahoma" w:eastAsia="Times New Roman" w:hAnsi="Tahoma" w:cs="Tahoma"/>
      <w:sz w:val="16"/>
      <w:szCs w:val="16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A10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B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6064E"/>
    <w:pPr>
      <w:outlineLvl w:val="9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CA50FE"/>
    <w:pPr>
      <w:tabs>
        <w:tab w:val="right" w:leader="dot" w:pos="8777"/>
      </w:tabs>
      <w:spacing w:after="100"/>
      <w:ind w:left="426" w:hanging="206"/>
    </w:pPr>
  </w:style>
  <w:style w:type="paragraph" w:styleId="Inhopg1">
    <w:name w:val="toc 1"/>
    <w:basedOn w:val="Standaard"/>
    <w:next w:val="Standaard"/>
    <w:autoRedefine/>
    <w:uiPriority w:val="39"/>
    <w:unhideWhenUsed/>
    <w:qFormat/>
    <w:rsid w:val="0046064E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qFormat/>
    <w:rsid w:val="00CA50FE"/>
    <w:pPr>
      <w:tabs>
        <w:tab w:val="left" w:pos="880"/>
        <w:tab w:val="right" w:leader="dot" w:pos="8777"/>
      </w:tabs>
      <w:spacing w:after="100"/>
      <w:ind w:left="993" w:hanging="553"/>
    </w:pPr>
  </w:style>
  <w:style w:type="character" w:styleId="Hyperlink">
    <w:name w:val="Hyperlink"/>
    <w:basedOn w:val="Standaardalinea-lettertype"/>
    <w:uiPriority w:val="99"/>
    <w:unhideWhenUsed/>
    <w:rsid w:val="0046064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4660F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D58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BE"/>
    </w:rPr>
  </w:style>
  <w:style w:type="table" w:styleId="Tabelraster">
    <w:name w:val="Table Grid"/>
    <w:basedOn w:val="Standaardtabel"/>
    <w:uiPriority w:val="59"/>
    <w:rsid w:val="0088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422D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22DDE"/>
    <w:rPr>
      <w:rFonts w:asciiTheme="majorHAnsi" w:eastAsiaTheme="majorEastAsia" w:hAnsiTheme="majorHAnsi" w:cstheme="majorBidi"/>
      <w:spacing w:val="-10"/>
      <w:kern w:val="28"/>
      <w:sz w:val="56"/>
      <w:szCs w:val="56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D1A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D1A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t.Leus@hotmail.com?subject=Jeugdwerking%20Tistaertvriend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lhamara@hotmail.com?subject=Jeugdwerking%20Tistaertvriend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regoryvansinaey@hotmail.com?subject=Jeugdwerking%20Tistaertvriend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edele_van_den_steen@hotmail.com?subject=Jeugdwerking%20Tistaertvriende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hyperlink" Target="http://www.kbc.be/" TargetMode="External"/><Relationship Id="rId1" Type="http://schemas.openxmlformats.org/officeDocument/2006/relationships/image" Target="media/image2.jpeg"/><Relationship Id="rId6" Type="http://schemas.openxmlformats.org/officeDocument/2006/relationships/hyperlink" Target="http://www.wielerbondvlaanderen.be/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23366-F3B7-4D89-926A-56ADD485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Tom Van den Haute</cp:lastModifiedBy>
  <cp:revision>2</cp:revision>
  <cp:lastPrinted>2015-02-03T13:09:00Z</cp:lastPrinted>
  <dcterms:created xsi:type="dcterms:W3CDTF">2016-10-10T14:54:00Z</dcterms:created>
  <dcterms:modified xsi:type="dcterms:W3CDTF">2016-10-10T14:54:00Z</dcterms:modified>
</cp:coreProperties>
</file>