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F1" w:rsidRPr="008D32CD" w:rsidRDefault="003E09F1" w:rsidP="003E09F1">
      <w:pPr>
        <w:pStyle w:val="Titel"/>
        <w:jc w:val="center"/>
        <w:rPr>
          <w:sz w:val="72"/>
        </w:rPr>
      </w:pPr>
      <w:r>
        <w:rPr>
          <w:sz w:val="72"/>
        </w:rPr>
        <w:t>MTB</w:t>
      </w:r>
      <w:r w:rsidRPr="008D32CD">
        <w:rPr>
          <w:sz w:val="72"/>
        </w:rPr>
        <w:t xml:space="preserve"> opleiding </w:t>
      </w:r>
      <w:r>
        <w:rPr>
          <w:sz w:val="72"/>
        </w:rPr>
        <w:t>Geraa</w:t>
      </w:r>
      <w:r w:rsidR="001F1BB3">
        <w:rPr>
          <w:sz w:val="72"/>
        </w:rPr>
        <w:t>r</w:t>
      </w:r>
      <w:r>
        <w:rPr>
          <w:sz w:val="72"/>
        </w:rPr>
        <w:t>dsbergen</w:t>
      </w:r>
    </w:p>
    <w:p w:rsidR="003E09F1" w:rsidRPr="008D32CD" w:rsidRDefault="003E09F1" w:rsidP="003E09F1">
      <w:pPr>
        <w:pStyle w:val="Ondertitel"/>
        <w:jc w:val="center"/>
        <w:rPr>
          <w:sz w:val="32"/>
        </w:rPr>
      </w:pPr>
      <w:r>
        <w:rPr>
          <w:sz w:val="32"/>
        </w:rPr>
        <w:t>November, december 2017, januari 2018</w:t>
      </w:r>
    </w:p>
    <w:p w:rsidR="003E09F1" w:rsidRPr="008D32CD" w:rsidRDefault="003E09F1" w:rsidP="003E09F1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 xml:space="preserve">Provinciaal domein De Gavers, </w:t>
      </w:r>
      <w:r>
        <w:rPr>
          <w:sz w:val="28"/>
        </w:rPr>
        <w:br/>
      </w:r>
      <w:proofErr w:type="spellStart"/>
      <w:r>
        <w:rPr>
          <w:sz w:val="28"/>
        </w:rPr>
        <w:t>Onkerzele</w:t>
      </w:r>
      <w:proofErr w:type="spellEnd"/>
      <w:r>
        <w:rPr>
          <w:sz w:val="28"/>
        </w:rPr>
        <w:t xml:space="preserve"> straat 280, 9500 Geraardsbergen</w:t>
      </w:r>
    </w:p>
    <w:p w:rsidR="003E09F1" w:rsidRPr="008D32CD" w:rsidRDefault="003E09F1" w:rsidP="003E09F1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Elke </w:t>
      </w:r>
      <w:r>
        <w:rPr>
          <w:sz w:val="28"/>
        </w:rPr>
        <w:t>zater</w:t>
      </w:r>
      <w:r w:rsidRPr="008D32CD">
        <w:rPr>
          <w:sz w:val="28"/>
        </w:rPr>
        <w:t xml:space="preserve">dag van </w:t>
      </w:r>
      <w:r>
        <w:rPr>
          <w:sz w:val="28"/>
        </w:rPr>
        <w:t>november, decem</w:t>
      </w:r>
      <w:bookmarkStart w:id="0" w:name="_GoBack"/>
      <w:bookmarkEnd w:id="0"/>
      <w:r>
        <w:rPr>
          <w:sz w:val="28"/>
        </w:rPr>
        <w:t>ber</w:t>
      </w:r>
      <w:r w:rsidRPr="008D32CD">
        <w:rPr>
          <w:sz w:val="28"/>
        </w:rPr>
        <w:t xml:space="preserve"> en </w:t>
      </w:r>
      <w:r>
        <w:rPr>
          <w:sz w:val="28"/>
        </w:rPr>
        <w:t>januari</w:t>
      </w:r>
      <w:r w:rsidRPr="008D32CD">
        <w:rPr>
          <w:sz w:val="28"/>
        </w:rPr>
        <w:t>.</w:t>
      </w:r>
    </w:p>
    <w:p w:rsidR="003E09F1" w:rsidRPr="008D32CD" w:rsidRDefault="003E09F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Nov 2017</w:t>
      </w:r>
      <w:r w:rsidRPr="008D32CD">
        <w:rPr>
          <w:sz w:val="28"/>
        </w:rPr>
        <w:t xml:space="preserve">: </w:t>
      </w:r>
      <w:r>
        <w:rPr>
          <w:sz w:val="28"/>
        </w:rPr>
        <w:t>04, 11, 18, 25</w:t>
      </w:r>
    </w:p>
    <w:p w:rsidR="003E09F1" w:rsidRDefault="003E09F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Dec 2017</w:t>
      </w:r>
      <w:r w:rsidRPr="008D32CD">
        <w:rPr>
          <w:sz w:val="28"/>
        </w:rPr>
        <w:t xml:space="preserve">: </w:t>
      </w:r>
      <w:r>
        <w:rPr>
          <w:sz w:val="28"/>
        </w:rPr>
        <w:t>02, 09, 16, 23, 30</w:t>
      </w:r>
    </w:p>
    <w:p w:rsidR="003E09F1" w:rsidRPr="008D32CD" w:rsidRDefault="003E09F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Jan 2018: 06, 13, 20, 27</w:t>
      </w:r>
    </w:p>
    <w:p w:rsidR="003E09F1" w:rsidRDefault="003E09F1" w:rsidP="003E09F1">
      <w:pPr>
        <w:spacing w:after="0"/>
        <w:rPr>
          <w:b/>
          <w:sz w:val="28"/>
        </w:rPr>
      </w:pPr>
      <w:r>
        <w:rPr>
          <w:b/>
          <w:sz w:val="28"/>
        </w:rPr>
        <w:t xml:space="preserve">Nieuwelingen (2003, 2002) </w:t>
      </w:r>
      <w:r w:rsidRPr="008D32CD">
        <w:rPr>
          <w:b/>
          <w:sz w:val="28"/>
        </w:rPr>
        <w:t>Aspiranten:</w:t>
      </w:r>
      <w:r>
        <w:rPr>
          <w:b/>
          <w:sz w:val="28"/>
        </w:rPr>
        <w:t xml:space="preserve"> (2006, 2005, 2004) &amp; </w:t>
      </w:r>
      <w:r w:rsidRPr="008D32CD">
        <w:rPr>
          <w:b/>
          <w:sz w:val="28"/>
        </w:rPr>
        <w:t>Miniemen</w:t>
      </w:r>
      <w:r>
        <w:rPr>
          <w:b/>
          <w:sz w:val="28"/>
        </w:rPr>
        <w:t>: (2010, 2009, 2008, 2007)</w:t>
      </w:r>
    </w:p>
    <w:p w:rsidR="003E09F1" w:rsidRDefault="003E09F1" w:rsidP="003E09F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Van 9u30 tot 11u30</w:t>
      </w:r>
    </w:p>
    <w:p w:rsidR="003E09F1" w:rsidRDefault="003E09F1" w:rsidP="003E09F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1u algemene vorming (sportschoenen) (</w:t>
      </w:r>
      <w:proofErr w:type="spellStart"/>
      <w:r>
        <w:rPr>
          <w:sz w:val="28"/>
        </w:rPr>
        <w:t>evt</w:t>
      </w:r>
      <w:proofErr w:type="spellEnd"/>
      <w:r>
        <w:rPr>
          <w:sz w:val="28"/>
        </w:rPr>
        <w:t xml:space="preserve"> theorie voor </w:t>
      </w:r>
      <w:proofErr w:type="spellStart"/>
      <w:r>
        <w:rPr>
          <w:sz w:val="28"/>
        </w:rPr>
        <w:t>asp</w:t>
      </w:r>
      <w:proofErr w:type="spellEnd"/>
      <w:r>
        <w:rPr>
          <w:sz w:val="28"/>
        </w:rPr>
        <w:t>)</w:t>
      </w:r>
    </w:p>
    <w:p w:rsidR="003E09F1" w:rsidRPr="008D32CD" w:rsidRDefault="003E09F1" w:rsidP="003E09F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1u fiets specifiek (fietskledij, helm, …)</w:t>
      </w:r>
    </w:p>
    <w:p w:rsidR="003E09F1" w:rsidRDefault="003E09F1" w:rsidP="003E09F1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:rsidR="003E09F1" w:rsidRDefault="003E09F1" w:rsidP="003E09F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Individueel deelname = €50</w:t>
      </w:r>
    </w:p>
    <w:p w:rsidR="003E09F1" w:rsidRPr="00D3359F" w:rsidRDefault="003E09F1" w:rsidP="003E09F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Deelname in overleg met club</w:t>
      </w:r>
    </w:p>
    <w:p w:rsidR="003E09F1" w:rsidRDefault="003E09F1" w:rsidP="003E09F1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:rsidR="003E09F1" w:rsidRPr="00B36C40" w:rsidRDefault="003E09F1" w:rsidP="003E09F1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:rsidR="003E09F1" w:rsidRDefault="003E09F1" w:rsidP="003E09F1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 xml:space="preserve">Of via website: </w:t>
      </w:r>
      <w:hyperlink r:id="rId8" w:history="1">
        <w:r w:rsidRPr="00756A5E">
          <w:rPr>
            <w:rStyle w:val="Hyperlink"/>
            <w:sz w:val="28"/>
          </w:rPr>
          <w:t>http://vlaamsewielerschool.be/</w:t>
        </w:r>
      </w:hyperlink>
      <w:r>
        <w:rPr>
          <w:sz w:val="28"/>
        </w:rPr>
        <w:t xml:space="preserve"> </w:t>
      </w:r>
    </w:p>
    <w:p w:rsidR="003E09F1" w:rsidRPr="00BF31D6" w:rsidRDefault="003E09F1" w:rsidP="003E09F1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:rsidR="003E09F1" w:rsidRPr="00BF31D6" w:rsidRDefault="003E09F1" w:rsidP="003E09F1">
      <w:pPr>
        <w:spacing w:after="0"/>
        <w:rPr>
          <w:sz w:val="28"/>
        </w:rPr>
      </w:pPr>
      <w:r w:rsidRPr="00BF31D6">
        <w:rPr>
          <w:sz w:val="28"/>
        </w:rPr>
        <w:t xml:space="preserve">Elleboogstraat </w:t>
      </w:r>
      <w:r>
        <w:rPr>
          <w:sz w:val="28"/>
        </w:rPr>
        <w:t xml:space="preserve">22, </w:t>
      </w:r>
      <w:r w:rsidRPr="00BF31D6">
        <w:rPr>
          <w:sz w:val="28"/>
        </w:rPr>
        <w:t xml:space="preserve">9570 </w:t>
      </w:r>
      <w:proofErr w:type="spellStart"/>
      <w:r w:rsidRPr="00BF31D6">
        <w:rPr>
          <w:sz w:val="28"/>
        </w:rPr>
        <w:t>Deftinge</w:t>
      </w:r>
      <w:proofErr w:type="spellEnd"/>
    </w:p>
    <w:p w:rsidR="003E09F1" w:rsidRPr="00BF31D6" w:rsidRDefault="003E09F1" w:rsidP="003E09F1">
      <w:pPr>
        <w:spacing w:after="0"/>
        <w:rPr>
          <w:sz w:val="28"/>
        </w:rPr>
      </w:pPr>
      <w:r w:rsidRPr="00BF31D6">
        <w:rPr>
          <w:sz w:val="28"/>
        </w:rPr>
        <w:t>0479/21.89.37</w:t>
      </w:r>
    </w:p>
    <w:p w:rsidR="003E09F1" w:rsidRDefault="00A131AD" w:rsidP="003E09F1">
      <w:pPr>
        <w:rPr>
          <w:rStyle w:val="Hyperlink"/>
          <w:sz w:val="28"/>
        </w:rPr>
      </w:pPr>
      <w:hyperlink r:id="rId9" w:history="1">
        <w:r w:rsidR="003E09F1" w:rsidRPr="00BF31D6">
          <w:rPr>
            <w:rStyle w:val="Hyperlink"/>
            <w:sz w:val="28"/>
          </w:rPr>
          <w:t>tom@vlaamsewielerschool.be</w:t>
        </w:r>
      </w:hyperlink>
    </w:p>
    <w:p w:rsidR="003E09F1" w:rsidRPr="00DD1AB5" w:rsidRDefault="003E09F1" w:rsidP="003E09F1"/>
    <w:p w:rsidR="0092437E" w:rsidRPr="003E09F1" w:rsidRDefault="0092437E" w:rsidP="003E09F1"/>
    <w:sectPr w:rsidR="0092437E" w:rsidRPr="003E09F1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AD" w:rsidRDefault="00A131AD" w:rsidP="009C4B0B">
      <w:pPr>
        <w:spacing w:after="0" w:line="240" w:lineRule="auto"/>
      </w:pPr>
      <w:r>
        <w:separator/>
      </w:r>
    </w:p>
  </w:endnote>
  <w:endnote w:type="continuationSeparator" w:id="0">
    <w:p w:rsidR="00A131AD" w:rsidRDefault="00A131AD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7D" w:rsidRDefault="004F5DE4" w:rsidP="00C91842">
    <w:pPr>
      <w:pStyle w:val="Voettekst"/>
      <w:tabs>
        <w:tab w:val="clear" w:pos="4536"/>
        <w:tab w:val="clear" w:pos="9072"/>
        <w:tab w:val="left" w:pos="0"/>
        <w:tab w:val="center" w:pos="2127"/>
        <w:tab w:val="center" w:pos="4253"/>
        <w:tab w:val="center" w:pos="6379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3E09F1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295400" cy="485775"/>
          <wp:effectExtent l="0" t="0" r="0" b="9525"/>
          <wp:docPr id="3" name="Afbeelding 3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35">
      <w:tab/>
    </w:r>
    <w:r w:rsidR="003E09F1">
      <w:rPr>
        <w:noProof/>
      </w:rPr>
      <w:drawing>
        <wp:inline distT="0" distB="0" distL="0" distR="0">
          <wp:extent cx="638175" cy="647700"/>
          <wp:effectExtent l="0" t="0" r="9525" b="0"/>
          <wp:docPr id="2" name="Afbeelding 2" descr="Logo_LOTTO_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OTTO_Circ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1" t="11172" r="12291" b="1229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3E09F1">
      <w:rPr>
        <w:noProof/>
      </w:rPr>
      <w:drawing>
        <wp:inline distT="0" distB="0" distL="0" distR="0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_CV_BASIS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1F1BB3" w:rsidRPr="001F1BB3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AD" w:rsidRDefault="00A131AD" w:rsidP="009C4B0B">
      <w:pPr>
        <w:spacing w:after="0" w:line="240" w:lineRule="auto"/>
      </w:pPr>
      <w:r>
        <w:separator/>
      </w:r>
    </w:p>
  </w:footnote>
  <w:footnote w:type="continuationSeparator" w:id="0">
    <w:p w:rsidR="00A131AD" w:rsidRDefault="00A131AD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1F1BB3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3E09F1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131AD"/>
    <w:rsid w:val="00A24216"/>
    <w:rsid w:val="00A87768"/>
    <w:rsid w:val="00AA7412"/>
    <w:rsid w:val="00AE4CE4"/>
    <w:rsid w:val="00AF6E9C"/>
    <w:rsid w:val="00AF7DF4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61B80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3792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0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0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amsewielerschool.be/activiteiten/oost-vlaanderen/erpe-mere-miniemen-cyclocros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2FD4-B6EA-48D4-B5AE-D075B1FD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13</cp:revision>
  <cp:lastPrinted>2015-02-03T13:09:00Z</cp:lastPrinted>
  <dcterms:created xsi:type="dcterms:W3CDTF">2014-11-25T23:00:00Z</dcterms:created>
  <dcterms:modified xsi:type="dcterms:W3CDTF">2017-09-21T14:34:00Z</dcterms:modified>
</cp:coreProperties>
</file>