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F8A9" w14:textId="77777777" w:rsidR="006D6072" w:rsidRPr="008D32CD" w:rsidRDefault="006D6072" w:rsidP="006D6072">
      <w:pPr>
        <w:pStyle w:val="Titel"/>
        <w:jc w:val="center"/>
        <w:rPr>
          <w:sz w:val="72"/>
        </w:rPr>
      </w:pPr>
      <w:r>
        <w:rPr>
          <w:sz w:val="72"/>
        </w:rPr>
        <w:t>Weg</w:t>
      </w:r>
      <w:r w:rsidRPr="008D32CD">
        <w:rPr>
          <w:sz w:val="72"/>
        </w:rPr>
        <w:t xml:space="preserve"> opleiding </w:t>
      </w:r>
      <w:r>
        <w:rPr>
          <w:sz w:val="72"/>
        </w:rPr>
        <w:t>U15 &amp; U12 Meetjesland</w:t>
      </w:r>
    </w:p>
    <w:p w14:paraId="650A47EE" w14:textId="27091897" w:rsidR="006D6072" w:rsidRPr="008D32CD" w:rsidRDefault="006D6072" w:rsidP="006D6072">
      <w:pPr>
        <w:pStyle w:val="Ondertitel"/>
        <w:jc w:val="center"/>
        <w:rPr>
          <w:sz w:val="32"/>
        </w:rPr>
      </w:pPr>
      <w:r>
        <w:rPr>
          <w:sz w:val="32"/>
        </w:rPr>
        <w:t>Februari, maart, april, mei, juni 202</w:t>
      </w:r>
      <w:r w:rsidR="005A07C6">
        <w:rPr>
          <w:sz w:val="32"/>
        </w:rPr>
        <w:t>1</w:t>
      </w:r>
    </w:p>
    <w:p w14:paraId="56765BD0" w14:textId="77777777" w:rsidR="006D6072" w:rsidRPr="008D32CD" w:rsidRDefault="006D6072" w:rsidP="006D6072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ab/>
      </w:r>
      <w:r w:rsidRPr="00ED391B">
        <w:rPr>
          <w:sz w:val="28"/>
        </w:rPr>
        <w:t>Sporthal Flabbaert, Prinsengoeddreef 33 te 9910 Knesselare</w:t>
      </w:r>
    </w:p>
    <w:p w14:paraId="15AD190D" w14:textId="5985B236" w:rsidR="006D6072" w:rsidRPr="008D32CD" w:rsidRDefault="006D6072" w:rsidP="006D6072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5A07C6">
        <w:rPr>
          <w:sz w:val="28"/>
        </w:rPr>
        <w:t xml:space="preserve">Januari, </w:t>
      </w:r>
      <w:r>
        <w:rPr>
          <w:sz w:val="28"/>
        </w:rPr>
        <w:t>Februari en Maart op Zondag &amp; Apr, Mei, Juni op donderdag</w:t>
      </w:r>
    </w:p>
    <w:p w14:paraId="7DA9E35D" w14:textId="22202550" w:rsidR="005A07C6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Jan 2021 (Enkel U15): 24, 31</w:t>
      </w:r>
    </w:p>
    <w:p w14:paraId="2CA6BD13" w14:textId="24251474" w:rsidR="006D6072" w:rsidRPr="008D32CD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Feb 2021 (Enkel U15): 07, 14, 21, 28</w:t>
      </w:r>
    </w:p>
    <w:p w14:paraId="13B041F8" w14:textId="0713B2EB" w:rsidR="006D6072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Mrt 2021: 07, 14, 21, 28(Zomeruur)</w:t>
      </w:r>
    </w:p>
    <w:p w14:paraId="6BDF862E" w14:textId="5D24E8C5" w:rsidR="006D6072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Apr 2021: 01, 22, 29</w:t>
      </w:r>
    </w:p>
    <w:p w14:paraId="792B90AA" w14:textId="5410EEBC" w:rsidR="006D6072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Mei 2021: 05, 20, 27</w:t>
      </w:r>
    </w:p>
    <w:p w14:paraId="1759B0A3" w14:textId="19417ADC" w:rsidR="006D6072" w:rsidRDefault="005A07C6" w:rsidP="006D6072">
      <w:pPr>
        <w:pStyle w:val="Lijstalinea"/>
        <w:numPr>
          <w:ilvl w:val="0"/>
          <w:numId w:val="13"/>
        </w:numPr>
        <w:rPr>
          <w:sz w:val="28"/>
        </w:rPr>
      </w:pPr>
      <w:r w:rsidRPr="005A07C6">
        <w:rPr>
          <w:sz w:val="28"/>
        </w:rPr>
        <w:t>Juni 2021: 03, 10, 17, 24</w:t>
      </w:r>
    </w:p>
    <w:p w14:paraId="66DA1FD3" w14:textId="77777777" w:rsidR="006D6072" w:rsidRPr="008D32CD" w:rsidRDefault="006D6072" w:rsidP="006D607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(Instappen kan op elk moment)</w:t>
      </w:r>
    </w:p>
    <w:p w14:paraId="5903CDD9" w14:textId="25689951" w:rsidR="006D6072" w:rsidRDefault="006D6072" w:rsidP="006D6072">
      <w:pPr>
        <w:spacing w:after="0"/>
        <w:rPr>
          <w:b/>
          <w:sz w:val="28"/>
        </w:rPr>
      </w:pP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(</w:t>
      </w:r>
      <w:r w:rsidR="005A07C6">
        <w:rPr>
          <w:b/>
          <w:sz w:val="28"/>
        </w:rPr>
        <w:t xml:space="preserve">2009, </w:t>
      </w:r>
      <w:r>
        <w:rPr>
          <w:b/>
          <w:sz w:val="28"/>
        </w:rPr>
        <w:t xml:space="preserve">2008, 2007) &amp; </w:t>
      </w:r>
      <w:r w:rsidRPr="008D32CD">
        <w:rPr>
          <w:b/>
          <w:sz w:val="28"/>
        </w:rPr>
        <w:t>Miniemen</w:t>
      </w:r>
      <w:r>
        <w:rPr>
          <w:b/>
          <w:sz w:val="28"/>
        </w:rPr>
        <w:t>: (</w:t>
      </w:r>
      <w:r w:rsidR="005A07C6">
        <w:rPr>
          <w:b/>
          <w:sz w:val="28"/>
        </w:rPr>
        <w:t xml:space="preserve">2013, </w:t>
      </w:r>
      <w:r>
        <w:rPr>
          <w:b/>
          <w:sz w:val="28"/>
        </w:rPr>
        <w:t>2012, 2011, 2010)</w:t>
      </w:r>
    </w:p>
    <w:p w14:paraId="01FCE2C4" w14:textId="77777777" w:rsidR="006D6072" w:rsidRDefault="006D6072" w:rsidP="006D607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Op zondag 9u30 tot 11u30 en op donderdag van 18u30 tot 20u30</w:t>
      </w:r>
    </w:p>
    <w:p w14:paraId="5D942004" w14:textId="77777777" w:rsidR="006D6072" w:rsidRDefault="006D6072" w:rsidP="006D6072">
      <w:pPr>
        <w:spacing w:after="0"/>
        <w:rPr>
          <w:b/>
          <w:sz w:val="28"/>
        </w:rPr>
      </w:pPr>
      <w:r>
        <w:rPr>
          <w:b/>
          <w:sz w:val="28"/>
        </w:rPr>
        <w:t>Prijs:</w:t>
      </w:r>
    </w:p>
    <w:p w14:paraId="169D16BE" w14:textId="77777777" w:rsidR="006D6072" w:rsidRPr="0067570B" w:rsidRDefault="006D6072" w:rsidP="006D6072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Niet vergunninghouder Cycling Vlaanderen = €60</w:t>
      </w:r>
    </w:p>
    <w:p w14:paraId="237E46F9" w14:textId="77777777" w:rsidR="006D6072" w:rsidRPr="0067570B" w:rsidRDefault="006D6072" w:rsidP="006D6072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Vergunninghouder Cycling Vlaanderen = €50</w:t>
      </w:r>
    </w:p>
    <w:p w14:paraId="3E759107" w14:textId="77777777" w:rsidR="006D6072" w:rsidRDefault="006D6072" w:rsidP="006D6072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14:paraId="3F4999D4" w14:textId="77777777" w:rsidR="006D6072" w:rsidRPr="00ED391B" w:rsidRDefault="006D6072" w:rsidP="006D6072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14:paraId="059F1D28" w14:textId="77777777" w:rsidR="006D6072" w:rsidRDefault="006D6072" w:rsidP="006D6072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14:paraId="442E316B" w14:textId="77777777" w:rsidR="006D6072" w:rsidRPr="00ED391B" w:rsidRDefault="006D6072" w:rsidP="006D6072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14:paraId="3B2A9DF4" w14:textId="77777777" w:rsidR="006D6072" w:rsidRDefault="006D6072" w:rsidP="006D6072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6CFA6970" w14:textId="77777777" w:rsidR="006D6072" w:rsidRPr="00B36C40" w:rsidRDefault="006D6072" w:rsidP="006D607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5DABD8AF" w14:textId="77777777" w:rsidR="006D6072" w:rsidRDefault="006D6072" w:rsidP="006D607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59B899D5" w14:textId="627CF378" w:rsidR="006D6072" w:rsidRPr="00165DE3" w:rsidRDefault="006D6072" w:rsidP="006D6072">
      <w:pPr>
        <w:spacing w:after="0"/>
        <w:rPr>
          <w:sz w:val="28"/>
        </w:rPr>
      </w:pPr>
      <w:r w:rsidRPr="00165DE3">
        <w:rPr>
          <w:sz w:val="28"/>
        </w:rPr>
        <w:t xml:space="preserve">Tom Van den Haute </w:t>
      </w:r>
      <w:r w:rsidR="005A07C6">
        <w:rPr>
          <w:sz w:val="28"/>
        </w:rPr>
        <w:t xml:space="preserve">, </w:t>
      </w:r>
      <w:r w:rsidRPr="00165DE3">
        <w:rPr>
          <w:sz w:val="28"/>
        </w:rPr>
        <w:t>Elleboogstraat 22, 9570 Deftinge</w:t>
      </w:r>
    </w:p>
    <w:p w14:paraId="670DDE40" w14:textId="403B5114" w:rsidR="0092437E" w:rsidRPr="006D6072" w:rsidRDefault="006D6072" w:rsidP="006D6072">
      <w:pPr>
        <w:spacing w:after="0"/>
      </w:pPr>
      <w:r w:rsidRPr="00165DE3">
        <w:rPr>
          <w:sz w:val="28"/>
        </w:rPr>
        <w:t xml:space="preserve">0479/21.89.37 of </w:t>
      </w:r>
      <w:hyperlink r:id="rId9" w:history="1">
        <w:r w:rsidRPr="00165DE3">
          <w:rPr>
            <w:rStyle w:val="Hyperlink"/>
            <w:sz w:val="28"/>
          </w:rPr>
          <w:t>tom@vlaamsewielerschool.be</w:t>
        </w:r>
      </w:hyperlink>
    </w:p>
    <w:sectPr w:rsidR="0092437E" w:rsidRPr="006D6072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0082793C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6D6072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435A768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D6072">
      <w:rPr>
        <w:noProof/>
      </w:rPr>
      <w:drawing>
        <wp:inline distT="0" distB="0" distL="0" distR="0" wp14:anchorId="2A0CAD8A" wp14:editId="131FEF56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21CF4"/>
    <w:rsid w:val="00165DE3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A07C6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D6072"/>
    <w:rsid w:val="006F332D"/>
    <w:rsid w:val="007402B8"/>
    <w:rsid w:val="00741E44"/>
    <w:rsid w:val="00745ECF"/>
    <w:rsid w:val="00764252"/>
    <w:rsid w:val="00784360"/>
    <w:rsid w:val="007B6658"/>
    <w:rsid w:val="007C0235"/>
    <w:rsid w:val="007D53AF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6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6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5D6E-FBF9-4F0B-BD88-12EA4DB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17</cp:revision>
  <cp:lastPrinted>2015-02-03T13:09:00Z</cp:lastPrinted>
  <dcterms:created xsi:type="dcterms:W3CDTF">2014-11-25T23:00:00Z</dcterms:created>
  <dcterms:modified xsi:type="dcterms:W3CDTF">2020-12-30T16:53:00Z</dcterms:modified>
</cp:coreProperties>
</file>