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C16A0" w14:textId="4E0CAC5B" w:rsidR="001A2111" w:rsidRPr="00DA7046" w:rsidRDefault="001A2111" w:rsidP="001A2111">
      <w:pPr>
        <w:pStyle w:val="Titel"/>
        <w:jc w:val="center"/>
        <w:rPr>
          <w:lang w:val="nl-NL"/>
        </w:rPr>
      </w:pPr>
      <w:r>
        <w:rPr>
          <w:lang w:val="nl-NL"/>
        </w:rPr>
        <w:t>ZOMERSTAGE VOOR Aspiranten(U15)/Nieuwelingen(U17) 20</w:t>
      </w:r>
      <w:r w:rsidR="0083291C">
        <w:rPr>
          <w:lang w:val="nl-NL"/>
        </w:rPr>
        <w:t>2</w:t>
      </w:r>
      <w:r w:rsidR="00A360E6">
        <w:rPr>
          <w:lang w:val="nl-NL"/>
        </w:rPr>
        <w:t>1</w:t>
      </w:r>
    </w:p>
    <w:p w14:paraId="3B3CC3BA" w14:textId="77777777" w:rsidR="001A2111" w:rsidRPr="00DA7046" w:rsidRDefault="001A2111" w:rsidP="001A2111">
      <w:pPr>
        <w:tabs>
          <w:tab w:val="left" w:pos="1276"/>
        </w:tabs>
        <w:spacing w:before="240"/>
        <w:rPr>
          <w:sz w:val="28"/>
          <w:lang w:val="nl-NL"/>
        </w:rPr>
      </w:pPr>
      <w:r w:rsidRPr="00DA7046">
        <w:rPr>
          <w:b/>
          <w:sz w:val="28"/>
          <w:lang w:val="nl-NL"/>
        </w:rPr>
        <w:t>Doel:</w:t>
      </w:r>
      <w:r w:rsidRPr="00DA7046">
        <w:rPr>
          <w:sz w:val="28"/>
          <w:lang w:val="nl-NL"/>
        </w:rPr>
        <w:t xml:space="preserve"> </w:t>
      </w:r>
      <w:r w:rsidRPr="00DA7046">
        <w:rPr>
          <w:sz w:val="28"/>
          <w:lang w:val="nl-NL"/>
        </w:rPr>
        <w:tab/>
        <w:t>Verbeteren uithoudingsvermogen</w:t>
      </w:r>
    </w:p>
    <w:p w14:paraId="252D9AFA" w14:textId="77777777" w:rsidR="001A2111" w:rsidRPr="00DA7046" w:rsidRDefault="001A2111" w:rsidP="001A2111">
      <w:pPr>
        <w:tabs>
          <w:tab w:val="left" w:pos="1276"/>
        </w:tabs>
        <w:rPr>
          <w:sz w:val="28"/>
          <w:lang w:val="nl-NL"/>
        </w:rPr>
      </w:pPr>
      <w:r w:rsidRPr="00DA7046">
        <w:rPr>
          <w:sz w:val="28"/>
          <w:lang w:val="nl-NL"/>
        </w:rPr>
        <w:tab/>
        <w:t>Bespreken van trainingen</w:t>
      </w:r>
    </w:p>
    <w:p w14:paraId="619F2B94" w14:textId="77777777" w:rsidR="001A2111" w:rsidRPr="00123F61" w:rsidRDefault="001A2111" w:rsidP="001A2111">
      <w:pPr>
        <w:tabs>
          <w:tab w:val="left" w:pos="1276"/>
        </w:tabs>
        <w:spacing w:before="240" w:after="0"/>
        <w:jc w:val="both"/>
        <w:rPr>
          <w:sz w:val="28"/>
          <w:lang w:val="nl-NL"/>
        </w:rPr>
      </w:pPr>
      <w:r w:rsidRPr="00123F61">
        <w:rPr>
          <w:b/>
          <w:sz w:val="28"/>
          <w:lang w:val="nl-NL"/>
        </w:rPr>
        <w:t xml:space="preserve">Waar: </w:t>
      </w:r>
      <w:r w:rsidRPr="00123F61">
        <w:rPr>
          <w:b/>
          <w:sz w:val="28"/>
          <w:lang w:val="nl-NL"/>
        </w:rPr>
        <w:tab/>
      </w:r>
      <w:r>
        <w:rPr>
          <w:sz w:val="28"/>
          <w:lang w:val="nl-NL"/>
        </w:rPr>
        <w:t>Oud Klooster Dikkele</w:t>
      </w:r>
      <w:r w:rsidRPr="00123F61">
        <w:rPr>
          <w:sz w:val="28"/>
          <w:lang w:val="nl-NL"/>
        </w:rPr>
        <w:t xml:space="preserve"> </w:t>
      </w:r>
    </w:p>
    <w:p w14:paraId="3257C6E6" w14:textId="77777777" w:rsidR="001A2111" w:rsidRPr="00DA7046" w:rsidRDefault="001A2111" w:rsidP="001A2111">
      <w:pPr>
        <w:tabs>
          <w:tab w:val="left" w:pos="1276"/>
        </w:tabs>
        <w:rPr>
          <w:sz w:val="28"/>
          <w:lang w:val="nl-NL"/>
        </w:rPr>
      </w:pPr>
      <w:r>
        <w:rPr>
          <w:sz w:val="28"/>
          <w:lang w:val="nl-NL"/>
        </w:rPr>
        <w:tab/>
        <w:t>Brouwerijstraat 4, 9630 Dikkele</w:t>
      </w:r>
    </w:p>
    <w:p w14:paraId="6C76423D" w14:textId="6C595516" w:rsidR="001A2111" w:rsidRPr="00DA7046" w:rsidRDefault="001A2111" w:rsidP="001A2111">
      <w:pPr>
        <w:tabs>
          <w:tab w:val="left" w:pos="1560"/>
        </w:tabs>
        <w:spacing w:before="240"/>
        <w:ind w:left="1560" w:hanging="1560"/>
        <w:jc w:val="both"/>
        <w:rPr>
          <w:sz w:val="28"/>
          <w:lang w:val="nl-NL"/>
        </w:rPr>
      </w:pPr>
      <w:r w:rsidRPr="00DA7046">
        <w:rPr>
          <w:b/>
          <w:sz w:val="28"/>
          <w:lang w:val="nl-NL"/>
        </w:rPr>
        <w:t>Wanneer:</w:t>
      </w:r>
      <w:r w:rsidRPr="00DA7046">
        <w:rPr>
          <w:sz w:val="28"/>
          <w:lang w:val="nl-NL"/>
        </w:rPr>
        <w:tab/>
      </w:r>
      <w:r>
        <w:rPr>
          <w:sz w:val="28"/>
          <w:lang w:val="nl-NL"/>
        </w:rPr>
        <w:t>Maandag 0</w:t>
      </w:r>
      <w:r w:rsidR="00A360E6">
        <w:rPr>
          <w:sz w:val="28"/>
          <w:lang w:val="nl-NL"/>
        </w:rPr>
        <w:t>5</w:t>
      </w:r>
      <w:r w:rsidRPr="00DA7046">
        <w:rPr>
          <w:sz w:val="28"/>
          <w:lang w:val="nl-NL"/>
        </w:rPr>
        <w:t xml:space="preserve"> </w:t>
      </w:r>
      <w:r>
        <w:rPr>
          <w:sz w:val="28"/>
          <w:lang w:val="nl-NL"/>
        </w:rPr>
        <w:t xml:space="preserve">juli om 14u00 t.e.m. Vrijdag </w:t>
      </w:r>
      <w:r w:rsidR="00BF4952">
        <w:rPr>
          <w:sz w:val="28"/>
          <w:lang w:val="nl-NL"/>
        </w:rPr>
        <w:t>0</w:t>
      </w:r>
      <w:r w:rsidR="00A360E6">
        <w:rPr>
          <w:sz w:val="28"/>
          <w:lang w:val="nl-NL"/>
        </w:rPr>
        <w:t>9</w:t>
      </w:r>
      <w:r w:rsidRPr="00DA7046">
        <w:rPr>
          <w:sz w:val="28"/>
          <w:lang w:val="nl-NL"/>
        </w:rPr>
        <w:t xml:space="preserve"> </w:t>
      </w:r>
      <w:r>
        <w:rPr>
          <w:sz w:val="28"/>
          <w:lang w:val="nl-NL"/>
        </w:rPr>
        <w:t>juli</w:t>
      </w:r>
      <w:r w:rsidRPr="00DA7046">
        <w:rPr>
          <w:sz w:val="28"/>
          <w:lang w:val="nl-NL"/>
        </w:rPr>
        <w:t xml:space="preserve"> om </w:t>
      </w:r>
      <w:r>
        <w:rPr>
          <w:sz w:val="28"/>
          <w:lang w:val="nl-NL"/>
        </w:rPr>
        <w:t>13</w:t>
      </w:r>
      <w:r w:rsidRPr="00DA7046">
        <w:rPr>
          <w:sz w:val="28"/>
          <w:lang w:val="nl-NL"/>
        </w:rPr>
        <w:t>u</w:t>
      </w:r>
      <w:r>
        <w:rPr>
          <w:sz w:val="28"/>
          <w:lang w:val="nl-NL"/>
        </w:rPr>
        <w:t>30</w:t>
      </w:r>
      <w:r w:rsidRPr="00DA7046">
        <w:rPr>
          <w:sz w:val="28"/>
          <w:lang w:val="nl-NL"/>
        </w:rPr>
        <w:t>.</w:t>
      </w:r>
    </w:p>
    <w:p w14:paraId="0FD81274" w14:textId="77777777" w:rsidR="001A2111" w:rsidRDefault="001A2111" w:rsidP="001A2111">
      <w:pPr>
        <w:tabs>
          <w:tab w:val="left" w:pos="1134"/>
        </w:tabs>
        <w:spacing w:before="240" w:after="240"/>
        <w:rPr>
          <w:b/>
          <w:sz w:val="28"/>
          <w:lang w:val="nl-NL"/>
        </w:rPr>
      </w:pPr>
      <w:r w:rsidRPr="00DA7046">
        <w:rPr>
          <w:b/>
          <w:sz w:val="28"/>
          <w:lang w:val="nl-NL"/>
        </w:rPr>
        <w:t xml:space="preserve">Prijs: </w:t>
      </w:r>
      <w:r w:rsidRPr="00DA7046">
        <w:rPr>
          <w:b/>
          <w:sz w:val="28"/>
          <w:lang w:val="nl-NL"/>
        </w:rPr>
        <w:tab/>
      </w:r>
    </w:p>
    <w:p w14:paraId="6F489C04" w14:textId="39570B53" w:rsidR="001A2111" w:rsidRDefault="001A2111" w:rsidP="001A2111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 w:rsidRPr="00047991">
        <w:rPr>
          <w:sz w:val="28"/>
          <w:lang w:val="nl-NL"/>
        </w:rPr>
        <w:t>2</w:t>
      </w:r>
      <w:r w:rsidR="00495406">
        <w:rPr>
          <w:sz w:val="28"/>
          <w:lang w:val="nl-NL"/>
        </w:rPr>
        <w:t>3</w:t>
      </w:r>
      <w:r w:rsidRPr="00047991">
        <w:rPr>
          <w:sz w:val="28"/>
          <w:lang w:val="nl-NL"/>
        </w:rPr>
        <w:t>0 Euro</w:t>
      </w:r>
      <w:r>
        <w:rPr>
          <w:sz w:val="28"/>
          <w:lang w:val="nl-NL"/>
        </w:rPr>
        <w:t xml:space="preserve"> (Voor leden VWS-wegtrainingen</w:t>
      </w:r>
      <w:r w:rsidR="0067577E">
        <w:rPr>
          <w:sz w:val="28"/>
          <w:lang w:val="nl-NL"/>
        </w:rPr>
        <w:t>)</w:t>
      </w:r>
    </w:p>
    <w:p w14:paraId="4F964847" w14:textId="1AC0C28D" w:rsidR="001A2111" w:rsidRDefault="001A2111" w:rsidP="001A2111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</w:t>
      </w:r>
      <w:r w:rsidR="00495406">
        <w:rPr>
          <w:sz w:val="28"/>
          <w:lang w:val="nl-NL"/>
        </w:rPr>
        <w:t>5</w:t>
      </w:r>
      <w:r>
        <w:rPr>
          <w:sz w:val="28"/>
          <w:lang w:val="nl-NL"/>
        </w:rPr>
        <w:t>0 Euro (Voor leden Cycling Vlaanderen)</w:t>
      </w:r>
    </w:p>
    <w:p w14:paraId="535FAB53" w14:textId="77777777" w:rsidR="001A2111" w:rsidRPr="00047991" w:rsidRDefault="001A2111" w:rsidP="001A2111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260 Euro (Voor niet leden)</w:t>
      </w:r>
    </w:p>
    <w:p w14:paraId="183C7FB3" w14:textId="77777777" w:rsidR="001A2111" w:rsidRPr="00BC2892" w:rsidRDefault="001A2111" w:rsidP="001A2111">
      <w:pPr>
        <w:widowControl w:val="0"/>
        <w:tabs>
          <w:tab w:val="left" w:leader="dot" w:pos="8931"/>
        </w:tabs>
        <w:spacing w:before="240" w:after="240"/>
        <w:rPr>
          <w:b/>
          <w:sz w:val="24"/>
        </w:rPr>
      </w:pPr>
      <w:r w:rsidRPr="00BC2892">
        <w:rPr>
          <w:b/>
          <w:sz w:val="24"/>
        </w:rPr>
        <w:tab/>
      </w:r>
    </w:p>
    <w:p w14:paraId="63FBA2C2" w14:textId="77777777" w:rsidR="001A2111" w:rsidRPr="00116106" w:rsidRDefault="001A2111" w:rsidP="001A2111">
      <w:pPr>
        <w:widowControl w:val="0"/>
        <w:spacing w:after="0"/>
        <w:jc w:val="both"/>
        <w:rPr>
          <w:b/>
          <w:sz w:val="28"/>
          <w:lang w:val="nl-NL"/>
        </w:rPr>
      </w:pPr>
      <w:r w:rsidRPr="00116106">
        <w:rPr>
          <w:sz w:val="28"/>
          <w:lang w:val="nl-NL"/>
        </w:rPr>
        <w:t xml:space="preserve">Betaling via overschrijving: </w:t>
      </w:r>
    </w:p>
    <w:p w14:paraId="479FD72D" w14:textId="77777777" w:rsidR="001A2111" w:rsidRPr="00116106" w:rsidRDefault="001A2111" w:rsidP="001A2111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Naam: Vlaamse Wielerschool OVL</w:t>
      </w:r>
    </w:p>
    <w:p w14:paraId="5A0EA5FF" w14:textId="77777777" w:rsidR="001A2111" w:rsidRPr="00116106" w:rsidRDefault="001A2111" w:rsidP="001A2111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Rek. Nr.:  BE27 0015 7696 5473</w:t>
      </w:r>
    </w:p>
    <w:p w14:paraId="7F0320DE" w14:textId="77777777" w:rsidR="001A2111" w:rsidRPr="00116106" w:rsidRDefault="001A2111" w:rsidP="001A2111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 xml:space="preserve">Bic: GEBABEBB </w:t>
      </w:r>
    </w:p>
    <w:p w14:paraId="3610E0CE" w14:textId="77777777" w:rsidR="001A2111" w:rsidRDefault="001A2111" w:rsidP="001A2111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Omschrijving: ZOMERSTAGE + NAAM + VOORNAAM (naam deelnemer)</w:t>
      </w:r>
    </w:p>
    <w:p w14:paraId="408D17ED" w14:textId="77777777" w:rsidR="001A2111" w:rsidRPr="00DA7046" w:rsidRDefault="001A2111" w:rsidP="001A2111">
      <w:pPr>
        <w:spacing w:before="240"/>
        <w:rPr>
          <w:sz w:val="28"/>
          <w:lang w:val="nl-NL"/>
        </w:rPr>
      </w:pPr>
      <w:r>
        <w:rPr>
          <w:sz w:val="28"/>
          <w:u w:val="single"/>
          <w:lang w:val="nl-NL"/>
        </w:rPr>
        <w:t xml:space="preserve">Voor inlichtingen </w:t>
      </w:r>
    </w:p>
    <w:p w14:paraId="7FDBB7CF" w14:textId="77777777" w:rsidR="001A2111" w:rsidRPr="00DA7046" w:rsidRDefault="001A2111" w:rsidP="001A2111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 xml:space="preserve">Tom Van den Haute </w:t>
      </w:r>
    </w:p>
    <w:p w14:paraId="2B2782CD" w14:textId="77777777" w:rsidR="001A2111" w:rsidRDefault="001A2111" w:rsidP="001A2111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>Elleboogstraat</w:t>
      </w:r>
      <w:r>
        <w:rPr>
          <w:sz w:val="28"/>
          <w:lang w:val="nl-NL"/>
        </w:rPr>
        <w:t xml:space="preserve"> 22 </w:t>
      </w:r>
      <w:r w:rsidRPr="00DA7046">
        <w:rPr>
          <w:sz w:val="28"/>
          <w:lang w:val="nl-NL"/>
        </w:rPr>
        <w:t>- 9570 Deftinge</w:t>
      </w:r>
    </w:p>
    <w:p w14:paraId="25D1BD07" w14:textId="77777777" w:rsidR="001A2111" w:rsidRPr="00DA7046" w:rsidRDefault="001A2111" w:rsidP="001A2111">
      <w:pPr>
        <w:spacing w:after="0"/>
        <w:rPr>
          <w:sz w:val="28"/>
          <w:lang w:val="nl-NL"/>
        </w:rPr>
      </w:pPr>
      <w:r>
        <w:rPr>
          <w:sz w:val="28"/>
          <w:lang w:val="nl-NL"/>
        </w:rPr>
        <w:t>0479/21.89.37</w:t>
      </w:r>
    </w:p>
    <w:p w14:paraId="7A4D851D" w14:textId="77777777" w:rsidR="001A2111" w:rsidRPr="00123F61" w:rsidRDefault="001A2111" w:rsidP="001A2111">
      <w:pPr>
        <w:spacing w:after="0"/>
      </w:pPr>
      <w:r w:rsidRPr="00DA7046">
        <w:rPr>
          <w:sz w:val="28"/>
        </w:rPr>
        <w:t>E-mail:</w:t>
      </w:r>
      <w:r>
        <w:rPr>
          <w:sz w:val="28"/>
        </w:rPr>
        <w:t xml:space="preserve"> </w:t>
      </w:r>
      <w:r w:rsidRPr="00DA7046">
        <w:rPr>
          <w:sz w:val="28"/>
        </w:rPr>
        <w:t>tom@vlaamsewielerschool.be</w:t>
      </w:r>
    </w:p>
    <w:p w14:paraId="670DDE40" w14:textId="3C1275C0" w:rsidR="0092437E" w:rsidRPr="001A2111" w:rsidRDefault="0092437E" w:rsidP="001A2111"/>
    <w:sectPr w:rsidR="0092437E" w:rsidRPr="001A2111" w:rsidSect="00C9184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3F10" w14:textId="77777777" w:rsidR="0067577E" w:rsidRDefault="0067577E" w:rsidP="009C4B0B">
      <w:pPr>
        <w:spacing w:after="0" w:line="240" w:lineRule="auto"/>
      </w:pPr>
      <w:r>
        <w:separator/>
      </w:r>
    </w:p>
  </w:endnote>
  <w:endnote w:type="continuationSeparator" w:id="0">
    <w:p w14:paraId="0B611D69" w14:textId="77777777" w:rsidR="0067577E" w:rsidRDefault="0067577E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EBEA" w14:textId="1721FAFA" w:rsidR="0067577E" w:rsidRDefault="0067577E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1CBCEECD">
          <wp:extent cx="1295400" cy="485775"/>
          <wp:effectExtent l="0" t="0" r="0" b="9525"/>
          <wp:docPr id="4" name="Afbeelding 4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A0CAD8A" wp14:editId="54625C6B">
          <wp:extent cx="619125" cy="619125"/>
          <wp:effectExtent l="0" t="0" r="9525" b="9525"/>
          <wp:docPr id="3" name="Afbeelding 3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Pr="00C91842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670F1" w14:textId="77777777" w:rsidR="0067577E" w:rsidRDefault="0067577E" w:rsidP="009C4B0B">
      <w:pPr>
        <w:spacing w:after="0" w:line="240" w:lineRule="auto"/>
      </w:pPr>
      <w:r>
        <w:separator/>
      </w:r>
    </w:p>
  </w:footnote>
  <w:footnote w:type="continuationSeparator" w:id="0">
    <w:p w14:paraId="1527C8F6" w14:textId="77777777" w:rsidR="0067577E" w:rsidRDefault="0067577E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F40A" w14:textId="77777777" w:rsidR="0067577E" w:rsidRDefault="0067577E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67577E" w:rsidRPr="00C91842" w:rsidRDefault="0067577E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3B11"/>
    <w:multiLevelType w:val="hybridMultilevel"/>
    <w:tmpl w:val="502870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A2111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95406"/>
    <w:rsid w:val="004A512D"/>
    <w:rsid w:val="004B0A39"/>
    <w:rsid w:val="004F5DE4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7577E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3291C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24216"/>
    <w:rsid w:val="00A360E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3047"/>
    <w:rsid w:val="00BF4952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A04DB"/>
    <w:rsid w:val="00DA687F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6FE0-7CC7-4242-A557-F007E570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20</cp:revision>
  <cp:lastPrinted>2015-02-03T13:09:00Z</cp:lastPrinted>
  <dcterms:created xsi:type="dcterms:W3CDTF">2014-11-25T23:00:00Z</dcterms:created>
  <dcterms:modified xsi:type="dcterms:W3CDTF">2020-12-30T16:36:00Z</dcterms:modified>
</cp:coreProperties>
</file>