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37E" w:rsidRDefault="0092437E" w:rsidP="00B9094F"/>
    <w:p w:rsidR="005F1441" w:rsidRPr="005F1441" w:rsidRDefault="005F1441" w:rsidP="005F1441">
      <w:pPr>
        <w:jc w:val="center"/>
        <w:rPr>
          <w:sz w:val="52"/>
          <w:szCs w:val="52"/>
        </w:rPr>
      </w:pPr>
      <w:r w:rsidRPr="005F1441">
        <w:rPr>
          <w:sz w:val="52"/>
          <w:szCs w:val="52"/>
          <w:highlight w:val="yellow"/>
        </w:rPr>
        <w:t>Wielerkamp miniemen en aspiranten</w:t>
      </w:r>
      <w:r w:rsidRPr="005F1441">
        <w:rPr>
          <w:sz w:val="52"/>
          <w:szCs w:val="52"/>
          <w:highlight w:val="yellow"/>
        </w:rPr>
        <w:br/>
        <w:t>1</w:t>
      </w:r>
      <w:r w:rsidRPr="005F1441">
        <w:rPr>
          <w:sz w:val="52"/>
          <w:szCs w:val="52"/>
          <w:highlight w:val="yellow"/>
          <w:vertAlign w:val="superscript"/>
        </w:rPr>
        <w:t>e</w:t>
      </w:r>
      <w:r w:rsidRPr="005F1441">
        <w:rPr>
          <w:sz w:val="52"/>
          <w:szCs w:val="52"/>
          <w:highlight w:val="yellow"/>
        </w:rPr>
        <w:t xml:space="preserve"> week Paasvakantie</w:t>
      </w:r>
      <w:r w:rsidRPr="005F1441">
        <w:rPr>
          <w:sz w:val="52"/>
          <w:szCs w:val="52"/>
          <w:highlight w:val="yellow"/>
        </w:rPr>
        <w:br/>
        <w:t>Brugge</w:t>
      </w:r>
    </w:p>
    <w:p w:rsidR="005F1441" w:rsidRDefault="005F1441" w:rsidP="00B9094F">
      <w:r>
        <w:t>Heb jij interesse om een korte wielerstage mee te volgen? Schrijf je dan nu in voor ons eerste wielerkamp in Brugge. De wielerstage duurt drie dage</w:t>
      </w:r>
      <w:r w:rsidR="00E87440">
        <w:t xml:space="preserve"> v</w:t>
      </w:r>
      <w:r>
        <w:t>an dinsdag 9 april tot en met donderdag 12 april van 9:00 tot en met 16:00.</w:t>
      </w:r>
    </w:p>
    <w:p w:rsidR="005F1441" w:rsidRPr="005F1441" w:rsidRDefault="005F1441" w:rsidP="00B9094F">
      <w:pPr>
        <w:rPr>
          <w:b/>
        </w:rPr>
      </w:pPr>
      <w:r w:rsidRPr="005F1441">
        <w:rPr>
          <w:b/>
        </w:rPr>
        <w:t>Wat?</w:t>
      </w:r>
    </w:p>
    <w:p w:rsidR="005F1441" w:rsidRDefault="005F1441" w:rsidP="005F1441">
      <w:pPr>
        <w:pStyle w:val="Lijstalinea"/>
        <w:numPr>
          <w:ilvl w:val="0"/>
          <w:numId w:val="13"/>
        </w:numPr>
      </w:pPr>
      <w:r>
        <w:t xml:space="preserve">Driedaagse wielerstage voor </w:t>
      </w:r>
      <w:r w:rsidRPr="00E87440">
        <w:rPr>
          <w:b/>
        </w:rPr>
        <w:t>miniemen</w:t>
      </w:r>
      <w:r>
        <w:t xml:space="preserve"> (8 t.e.m. 11 jaar) en </w:t>
      </w:r>
      <w:r w:rsidRPr="00E87440">
        <w:rPr>
          <w:b/>
        </w:rPr>
        <w:t>aspiranten</w:t>
      </w:r>
      <w:r>
        <w:t xml:space="preserve"> (12 t.e.m. 14 jaar) op de weg.</w:t>
      </w:r>
    </w:p>
    <w:p w:rsidR="005F1441" w:rsidRPr="005F1441" w:rsidRDefault="005F1441" w:rsidP="005F1441">
      <w:pPr>
        <w:rPr>
          <w:b/>
        </w:rPr>
      </w:pPr>
      <w:r w:rsidRPr="005F1441">
        <w:rPr>
          <w:b/>
        </w:rPr>
        <w:t>Waar?</w:t>
      </w:r>
    </w:p>
    <w:p w:rsidR="005F1441" w:rsidRDefault="005F1441" w:rsidP="005F1441">
      <w:pPr>
        <w:pStyle w:val="Lijstalinea"/>
        <w:numPr>
          <w:ilvl w:val="0"/>
          <w:numId w:val="14"/>
        </w:numPr>
      </w:pPr>
      <w:r>
        <w:t>Sport Vlaanderen Brugge</w:t>
      </w:r>
    </w:p>
    <w:p w:rsidR="005F1441" w:rsidRDefault="005F1441" w:rsidP="005F1441">
      <w:pPr>
        <w:pStyle w:val="Lijstalinea"/>
        <w:numPr>
          <w:ilvl w:val="0"/>
          <w:numId w:val="14"/>
        </w:numPr>
      </w:pPr>
      <w:r>
        <w:t>Matmeers (einde doodlopende straat)</w:t>
      </w:r>
    </w:p>
    <w:p w:rsidR="005F1441" w:rsidRPr="005F1441" w:rsidRDefault="005F1441" w:rsidP="005F1441">
      <w:pPr>
        <w:rPr>
          <w:b/>
        </w:rPr>
      </w:pPr>
      <w:r w:rsidRPr="005F1441">
        <w:rPr>
          <w:b/>
        </w:rPr>
        <w:t>Inhoud 3-daagse?</w:t>
      </w:r>
    </w:p>
    <w:p w:rsidR="005F1441" w:rsidRDefault="005F1441" w:rsidP="005F1441">
      <w:pPr>
        <w:pStyle w:val="Lijstalinea"/>
        <w:numPr>
          <w:ilvl w:val="0"/>
          <w:numId w:val="13"/>
        </w:numPr>
      </w:pPr>
      <w:r w:rsidRPr="00E87440">
        <w:rPr>
          <w:b/>
        </w:rPr>
        <w:t>Miniemen</w:t>
      </w:r>
      <w:r>
        <w:t>: behendigheid, fietsopdrachten op de wielerpiste, fietstochtjes, sportles in de zaal en tips en tricks over de fiets.</w:t>
      </w:r>
    </w:p>
    <w:p w:rsidR="005F1441" w:rsidRDefault="005F1441" w:rsidP="005F1441">
      <w:pPr>
        <w:pStyle w:val="Lijstalinea"/>
        <w:numPr>
          <w:ilvl w:val="0"/>
          <w:numId w:val="13"/>
        </w:numPr>
      </w:pPr>
      <w:r>
        <w:t>Aspiranten: fietsopdrachten op de wielerpiste, een dagtocht, sportles (stabilisatie) in de zaal en basis fietsmechaniek</w:t>
      </w:r>
    </w:p>
    <w:p w:rsidR="005F1441" w:rsidRPr="005F1441" w:rsidRDefault="005F1441" w:rsidP="005F1441">
      <w:pPr>
        <w:rPr>
          <w:b/>
        </w:rPr>
      </w:pPr>
      <w:r w:rsidRPr="005F1441">
        <w:rPr>
          <w:b/>
        </w:rPr>
        <w:t>Datum?</w:t>
      </w:r>
    </w:p>
    <w:p w:rsidR="005F1441" w:rsidRDefault="005F1441" w:rsidP="005F1441">
      <w:pPr>
        <w:pStyle w:val="Lijstalinea"/>
        <w:numPr>
          <w:ilvl w:val="0"/>
          <w:numId w:val="13"/>
        </w:numPr>
      </w:pPr>
      <w:r>
        <w:t>Dinsdag 9 april</w:t>
      </w:r>
    </w:p>
    <w:p w:rsidR="005F1441" w:rsidRDefault="005F1441" w:rsidP="005F1441">
      <w:pPr>
        <w:pStyle w:val="Lijstalinea"/>
        <w:numPr>
          <w:ilvl w:val="0"/>
          <w:numId w:val="13"/>
        </w:numPr>
      </w:pPr>
      <w:r>
        <w:t>Woensdag 10 april</w:t>
      </w:r>
    </w:p>
    <w:p w:rsidR="005F1441" w:rsidRDefault="005F1441" w:rsidP="005F1441">
      <w:pPr>
        <w:pStyle w:val="Lijstalinea"/>
        <w:numPr>
          <w:ilvl w:val="0"/>
          <w:numId w:val="13"/>
        </w:numPr>
      </w:pPr>
      <w:r>
        <w:t>Donderdag 11 april</w:t>
      </w:r>
    </w:p>
    <w:p w:rsidR="005F1441" w:rsidRPr="005F1441" w:rsidRDefault="005F1441" w:rsidP="005F1441">
      <w:pPr>
        <w:rPr>
          <w:b/>
        </w:rPr>
      </w:pPr>
      <w:r w:rsidRPr="005F1441">
        <w:rPr>
          <w:b/>
        </w:rPr>
        <w:t>Prijs?</w:t>
      </w:r>
    </w:p>
    <w:p w:rsidR="00E87440" w:rsidRDefault="00E87440" w:rsidP="00E87440">
      <w:pPr>
        <w:pStyle w:val="Lijstalinea"/>
        <w:numPr>
          <w:ilvl w:val="0"/>
          <w:numId w:val="15"/>
        </w:numPr>
      </w:pPr>
      <w:r>
        <w:t>Voor leden VWS/deelname aan opleidingen: €</w:t>
      </w:r>
      <w:r w:rsidR="00676C22">
        <w:t>65</w:t>
      </w:r>
    </w:p>
    <w:p w:rsidR="005F1441" w:rsidRDefault="00E87440" w:rsidP="00E87440">
      <w:pPr>
        <w:pStyle w:val="Lijstalinea"/>
        <w:numPr>
          <w:ilvl w:val="0"/>
          <w:numId w:val="15"/>
        </w:numPr>
      </w:pPr>
      <w:r>
        <w:t xml:space="preserve">Voor vergunninghouders </w:t>
      </w:r>
      <w:proofErr w:type="spellStart"/>
      <w:r>
        <w:t>Cycling</w:t>
      </w:r>
      <w:proofErr w:type="spellEnd"/>
      <w:r>
        <w:t xml:space="preserve"> Vlaanderen: €7</w:t>
      </w:r>
      <w:r w:rsidR="00676C22">
        <w:t>0</w:t>
      </w:r>
    </w:p>
    <w:p w:rsidR="00E87440" w:rsidRDefault="00E87440" w:rsidP="00E87440">
      <w:pPr>
        <w:pStyle w:val="Lijstalinea"/>
        <w:numPr>
          <w:ilvl w:val="0"/>
          <w:numId w:val="15"/>
        </w:numPr>
      </w:pPr>
      <w:r>
        <w:t>Voor niet-vergunninghouders: €</w:t>
      </w:r>
      <w:r w:rsidR="00676C22">
        <w:t>75</w:t>
      </w:r>
    </w:p>
    <w:p w:rsidR="00653B33" w:rsidRDefault="00653B33" w:rsidP="00653B33">
      <w:pPr>
        <w:pStyle w:val="Lijstalinea"/>
      </w:pPr>
      <w:r>
        <w:t>** Maaltijden en begeleiding inbegrepen.</w:t>
      </w:r>
      <w:bookmarkStart w:id="0" w:name="_GoBack"/>
      <w:bookmarkEnd w:id="0"/>
    </w:p>
    <w:p w:rsidR="005F1441" w:rsidRPr="00E87440" w:rsidRDefault="005F1441" w:rsidP="00E87440">
      <w:pPr>
        <w:pStyle w:val="Geenafstand"/>
        <w:rPr>
          <w:b/>
        </w:rPr>
      </w:pPr>
      <w:r w:rsidRPr="00E87440">
        <w:rPr>
          <w:b/>
        </w:rPr>
        <w:t>Meer info en contact?</w:t>
      </w:r>
    </w:p>
    <w:p w:rsidR="005F1441" w:rsidRDefault="00D87E21" w:rsidP="00E87440">
      <w:pPr>
        <w:pStyle w:val="Geenafstand"/>
      </w:pPr>
      <w:hyperlink r:id="rId8" w:history="1">
        <w:r w:rsidR="005F1441" w:rsidRPr="00A50A64">
          <w:rPr>
            <w:rStyle w:val="Hyperlink"/>
          </w:rPr>
          <w:t>thieme@vlaamsewielerschool.be</w:t>
        </w:r>
      </w:hyperlink>
    </w:p>
    <w:p w:rsidR="005F1441" w:rsidRPr="00B9094F" w:rsidRDefault="005F1441" w:rsidP="00E87440">
      <w:pPr>
        <w:pStyle w:val="Geenafstand"/>
      </w:pPr>
      <w:r>
        <w:t>0474 65 72 88</w:t>
      </w:r>
    </w:p>
    <w:sectPr w:rsidR="005F1441" w:rsidRPr="00B9094F" w:rsidSect="00C91842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E21" w:rsidRDefault="00D87E21" w:rsidP="009C4B0B">
      <w:pPr>
        <w:spacing w:after="0" w:line="240" w:lineRule="auto"/>
      </w:pPr>
      <w:r>
        <w:separator/>
      </w:r>
    </w:p>
  </w:endnote>
  <w:endnote w:type="continuationSeparator" w:id="0">
    <w:p w:rsidR="00D87E21" w:rsidRDefault="00D87E21" w:rsidP="009C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F7D" w:rsidRDefault="004F5DE4" w:rsidP="00B9094F">
    <w:pPr>
      <w:pStyle w:val="Voettekst"/>
      <w:tabs>
        <w:tab w:val="clear" w:pos="4536"/>
        <w:tab w:val="clear" w:pos="9072"/>
        <w:tab w:val="left" w:pos="0"/>
        <w:tab w:val="center" w:pos="2835"/>
        <w:tab w:val="center" w:pos="5670"/>
        <w:tab w:val="right" w:pos="8222"/>
        <w:tab w:val="left" w:pos="8789"/>
      </w:tabs>
    </w:pPr>
    <w:r>
      <w:rPr>
        <w:noProof/>
      </w:rPr>
      <w:drawing>
        <wp:inline distT="0" distB="0" distL="0" distR="0" wp14:anchorId="2D129153" wp14:editId="3C5DF27F">
          <wp:extent cx="742950" cy="676275"/>
          <wp:effectExtent l="0" t="0" r="0" b="9525"/>
          <wp:docPr id="29" name="Afbeelding 1" descr="logo v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w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5F7D">
      <w:tab/>
    </w:r>
    <w:r w:rsidR="00655F7D">
      <w:rPr>
        <w:noProof/>
      </w:rPr>
      <w:drawing>
        <wp:inline distT="0" distB="0" distL="0" distR="0" wp14:anchorId="7B2CC7B4" wp14:editId="7FF62EDC">
          <wp:extent cx="676275" cy="585529"/>
          <wp:effectExtent l="0" t="0" r="0" b="5080"/>
          <wp:docPr id="30" name="Afbeelding 30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516" cy="58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55F7D">
      <w:tab/>
    </w:r>
    <w:r w:rsidR="000C04EC">
      <w:rPr>
        <w:rFonts w:ascii="Verdana" w:hAnsi="Verdana"/>
        <w:b/>
        <w:noProof/>
        <w:sz w:val="20"/>
        <w:szCs w:val="20"/>
      </w:rPr>
      <w:drawing>
        <wp:inline distT="0" distB="0" distL="0" distR="0">
          <wp:extent cx="1293495" cy="483235"/>
          <wp:effectExtent l="0" t="0" r="1905" b="0"/>
          <wp:docPr id="1" name="Afbeelding 1" descr="LOGO SPORT VLAANDEREN subsidiëring transpar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PORT VLAANDEREN subsidiëring transparan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00" b="22368"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5F7D">
      <w:tab/>
    </w:r>
    <w:r w:rsidR="000C04EC">
      <w:rPr>
        <w:noProof/>
      </w:rPr>
      <w:drawing>
        <wp:inline distT="0" distB="0" distL="0" distR="0">
          <wp:extent cx="614045" cy="614045"/>
          <wp:effectExtent l="0" t="0" r="0" b="0"/>
          <wp:docPr id="2" name="Afbeelding 2" descr="01_CV_BASI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_CV_BASIS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4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0C5A">
      <w:tab/>
    </w:r>
    <w:r w:rsidR="00CB0C5A">
      <w:fldChar w:fldCharType="begin"/>
    </w:r>
    <w:r w:rsidR="00CB0C5A">
      <w:instrText>PAGE   \* MERGEFORMAT</w:instrText>
    </w:r>
    <w:r w:rsidR="00CB0C5A">
      <w:fldChar w:fldCharType="separate"/>
    </w:r>
    <w:r w:rsidR="00B9094F" w:rsidRPr="00B9094F">
      <w:rPr>
        <w:noProof/>
        <w:lang w:val="nl-NL"/>
      </w:rPr>
      <w:t>1</w:t>
    </w:r>
    <w:r w:rsidR="00CB0C5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E21" w:rsidRDefault="00D87E21" w:rsidP="009C4B0B">
      <w:pPr>
        <w:spacing w:after="0" w:line="240" w:lineRule="auto"/>
      </w:pPr>
      <w:r>
        <w:separator/>
      </w:r>
    </w:p>
  </w:footnote>
  <w:footnote w:type="continuationSeparator" w:id="0">
    <w:p w:rsidR="00D87E21" w:rsidRDefault="00D87E21" w:rsidP="009C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AD0" w:rsidRDefault="008F6AD0" w:rsidP="008F6AD0">
    <w:pPr>
      <w:pStyle w:val="Koptekst"/>
      <w:jc w:val="right"/>
      <w:rPr>
        <w:rFonts w:cs="Aharoni"/>
        <w:b/>
        <w:i/>
        <w:color w:val="E8AC02"/>
        <w:sz w:val="48"/>
        <w:szCs w:val="48"/>
      </w:rPr>
    </w:pPr>
    <w:r w:rsidRPr="00273603">
      <w:rPr>
        <w:rFonts w:cs="Aharoni"/>
        <w:b/>
        <w:i/>
        <w:noProof/>
        <w:color w:val="E8AC02"/>
        <w:sz w:val="48"/>
        <w:szCs w:val="48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-1021080</wp:posOffset>
          </wp:positionH>
          <wp:positionV relativeFrom="paragraph">
            <wp:posOffset>-450215</wp:posOffset>
          </wp:positionV>
          <wp:extent cx="7680960" cy="1610996"/>
          <wp:effectExtent l="0" t="0" r="0" b="8255"/>
          <wp:wrapNone/>
          <wp:docPr id="28" name="Afbeelding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6109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73603">
      <w:rPr>
        <w:rFonts w:cs="Aharoni"/>
        <w:b/>
        <w:i/>
        <w:color w:val="E8AC02"/>
        <w:sz w:val="48"/>
        <w:szCs w:val="48"/>
      </w:rPr>
      <w:t>VLAAMSE WIELERSCHOOL</w:t>
    </w:r>
  </w:p>
  <w:p w:rsidR="00CB2BE7" w:rsidRPr="00C91842" w:rsidRDefault="008F6AD0" w:rsidP="00C91842">
    <w:pPr>
      <w:pStyle w:val="Koptekst"/>
      <w:tabs>
        <w:tab w:val="clear" w:pos="9072"/>
        <w:tab w:val="left" w:pos="5245"/>
        <w:tab w:val="right" w:pos="8789"/>
      </w:tabs>
      <w:jc w:val="right"/>
      <w:rPr>
        <w:rFonts w:asciiTheme="majorHAnsi" w:hAnsiTheme="majorHAnsi"/>
        <w:sz w:val="20"/>
      </w:rPr>
    </w:pPr>
    <w:r w:rsidRPr="00C91842">
      <w:rPr>
        <w:rFonts w:asciiTheme="majorHAnsi" w:hAnsiTheme="majorHAnsi" w:cs="Aharoni"/>
        <w:b/>
        <w:sz w:val="24"/>
        <w:szCs w:val="28"/>
      </w:rPr>
      <w:t>www.vlaamsewielerschool.be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678A"/>
    <w:multiLevelType w:val="hybridMultilevel"/>
    <w:tmpl w:val="BBF8A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33F0"/>
    <w:multiLevelType w:val="hybridMultilevel"/>
    <w:tmpl w:val="6812FE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D055E"/>
    <w:multiLevelType w:val="hybridMultilevel"/>
    <w:tmpl w:val="F0D83E6E"/>
    <w:lvl w:ilvl="0" w:tplc="9E709B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C4BE2"/>
    <w:multiLevelType w:val="hybridMultilevel"/>
    <w:tmpl w:val="C5F4AC76"/>
    <w:lvl w:ilvl="0" w:tplc="73DC4124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14F52E0F"/>
    <w:multiLevelType w:val="hybridMultilevel"/>
    <w:tmpl w:val="5704BADA"/>
    <w:lvl w:ilvl="0" w:tplc="73DC412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ABE2885"/>
    <w:multiLevelType w:val="hybridMultilevel"/>
    <w:tmpl w:val="DDB868E4"/>
    <w:lvl w:ilvl="0" w:tplc="E34A32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24F11"/>
    <w:multiLevelType w:val="hybridMultilevel"/>
    <w:tmpl w:val="F6107304"/>
    <w:lvl w:ilvl="0" w:tplc="DAF0E912">
      <w:start w:val="1"/>
      <w:numFmt w:val="decimal"/>
      <w:pStyle w:val="Kop3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527A2"/>
    <w:multiLevelType w:val="hybridMultilevel"/>
    <w:tmpl w:val="369664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91BF5"/>
    <w:multiLevelType w:val="hybridMultilevel"/>
    <w:tmpl w:val="56A43D9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515EA"/>
    <w:multiLevelType w:val="hybridMultilevel"/>
    <w:tmpl w:val="CAD4D6F8"/>
    <w:lvl w:ilvl="0" w:tplc="E34A32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72F55"/>
    <w:multiLevelType w:val="hybridMultilevel"/>
    <w:tmpl w:val="C40A2D7A"/>
    <w:lvl w:ilvl="0" w:tplc="E34A32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12A97"/>
    <w:multiLevelType w:val="hybridMultilevel"/>
    <w:tmpl w:val="39E444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F1F98"/>
    <w:multiLevelType w:val="hybridMultilevel"/>
    <w:tmpl w:val="13143988"/>
    <w:lvl w:ilvl="0" w:tplc="7FF8C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C73AEB"/>
    <w:multiLevelType w:val="hybridMultilevel"/>
    <w:tmpl w:val="255EF4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B1204"/>
    <w:multiLevelType w:val="hybridMultilevel"/>
    <w:tmpl w:val="A46C5D70"/>
    <w:lvl w:ilvl="0" w:tplc="73DC41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3"/>
  </w:num>
  <w:num w:numId="5">
    <w:abstractNumId w:val="11"/>
  </w:num>
  <w:num w:numId="6">
    <w:abstractNumId w:val="7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  <w:num w:numId="12">
    <w:abstractNumId w:val="13"/>
  </w:num>
  <w:num w:numId="13">
    <w:abstractNumId w:val="10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B89"/>
    <w:rsid w:val="00022F7B"/>
    <w:rsid w:val="00026601"/>
    <w:rsid w:val="0003487F"/>
    <w:rsid w:val="00044981"/>
    <w:rsid w:val="0004660F"/>
    <w:rsid w:val="00087E5E"/>
    <w:rsid w:val="00090610"/>
    <w:rsid w:val="000A7661"/>
    <w:rsid w:val="000C04EC"/>
    <w:rsid w:val="00193451"/>
    <w:rsid w:val="00197B95"/>
    <w:rsid w:val="001D4449"/>
    <w:rsid w:val="002E668F"/>
    <w:rsid w:val="002F1C82"/>
    <w:rsid w:val="00320652"/>
    <w:rsid w:val="00346FCE"/>
    <w:rsid w:val="00347059"/>
    <w:rsid w:val="00357FE3"/>
    <w:rsid w:val="00385F74"/>
    <w:rsid w:val="00390001"/>
    <w:rsid w:val="00390402"/>
    <w:rsid w:val="003952CF"/>
    <w:rsid w:val="003966C6"/>
    <w:rsid w:val="003A30FD"/>
    <w:rsid w:val="003A3395"/>
    <w:rsid w:val="004020A8"/>
    <w:rsid w:val="00403D56"/>
    <w:rsid w:val="00405A75"/>
    <w:rsid w:val="00422DDE"/>
    <w:rsid w:val="004273E1"/>
    <w:rsid w:val="00440ED8"/>
    <w:rsid w:val="00452050"/>
    <w:rsid w:val="0046064E"/>
    <w:rsid w:val="004647F5"/>
    <w:rsid w:val="004843CC"/>
    <w:rsid w:val="004A512D"/>
    <w:rsid w:val="004B0A39"/>
    <w:rsid w:val="004F5DE4"/>
    <w:rsid w:val="005970ED"/>
    <w:rsid w:val="005C2FA4"/>
    <w:rsid w:val="005C377D"/>
    <w:rsid w:val="005D3FCE"/>
    <w:rsid w:val="005D59AA"/>
    <w:rsid w:val="005F1441"/>
    <w:rsid w:val="005F6E94"/>
    <w:rsid w:val="005F7E12"/>
    <w:rsid w:val="006108A5"/>
    <w:rsid w:val="00613CF5"/>
    <w:rsid w:val="006170B8"/>
    <w:rsid w:val="00647189"/>
    <w:rsid w:val="00653B33"/>
    <w:rsid w:val="00655F7D"/>
    <w:rsid w:val="00676C22"/>
    <w:rsid w:val="006801E2"/>
    <w:rsid w:val="00692BAA"/>
    <w:rsid w:val="006A1C4B"/>
    <w:rsid w:val="006C194F"/>
    <w:rsid w:val="006C2D07"/>
    <w:rsid w:val="006D334B"/>
    <w:rsid w:val="006F332D"/>
    <w:rsid w:val="007402B8"/>
    <w:rsid w:val="00741E44"/>
    <w:rsid w:val="00745ECF"/>
    <w:rsid w:val="00764252"/>
    <w:rsid w:val="00784360"/>
    <w:rsid w:val="007B6658"/>
    <w:rsid w:val="007C0235"/>
    <w:rsid w:val="00844520"/>
    <w:rsid w:val="00852E64"/>
    <w:rsid w:val="00861F3A"/>
    <w:rsid w:val="008713FF"/>
    <w:rsid w:val="00877FA3"/>
    <w:rsid w:val="008843EA"/>
    <w:rsid w:val="008E5154"/>
    <w:rsid w:val="008F6AD0"/>
    <w:rsid w:val="00922D79"/>
    <w:rsid w:val="0092437E"/>
    <w:rsid w:val="009724B6"/>
    <w:rsid w:val="009C4B0B"/>
    <w:rsid w:val="00A10772"/>
    <w:rsid w:val="00A24216"/>
    <w:rsid w:val="00A87768"/>
    <w:rsid w:val="00AA7412"/>
    <w:rsid w:val="00AE4CE4"/>
    <w:rsid w:val="00AF6E9C"/>
    <w:rsid w:val="00AF7DF4"/>
    <w:rsid w:val="00B72E65"/>
    <w:rsid w:val="00B76D41"/>
    <w:rsid w:val="00B9094F"/>
    <w:rsid w:val="00B9377E"/>
    <w:rsid w:val="00BA63F7"/>
    <w:rsid w:val="00BE1604"/>
    <w:rsid w:val="00BE3047"/>
    <w:rsid w:val="00C227CA"/>
    <w:rsid w:val="00C40C82"/>
    <w:rsid w:val="00C52E2C"/>
    <w:rsid w:val="00C65DC4"/>
    <w:rsid w:val="00C91842"/>
    <w:rsid w:val="00CA3422"/>
    <w:rsid w:val="00CA50FE"/>
    <w:rsid w:val="00CB0C5A"/>
    <w:rsid w:val="00CB2BE7"/>
    <w:rsid w:val="00CB4C4E"/>
    <w:rsid w:val="00D05D15"/>
    <w:rsid w:val="00D51D12"/>
    <w:rsid w:val="00D85D59"/>
    <w:rsid w:val="00D87E21"/>
    <w:rsid w:val="00DD2773"/>
    <w:rsid w:val="00DD652B"/>
    <w:rsid w:val="00DE798B"/>
    <w:rsid w:val="00DF577C"/>
    <w:rsid w:val="00E05B89"/>
    <w:rsid w:val="00E21EC2"/>
    <w:rsid w:val="00E35268"/>
    <w:rsid w:val="00E36A51"/>
    <w:rsid w:val="00E87440"/>
    <w:rsid w:val="00EA0D2A"/>
    <w:rsid w:val="00EB4B05"/>
    <w:rsid w:val="00EC5F74"/>
    <w:rsid w:val="00F00D33"/>
    <w:rsid w:val="00F24955"/>
    <w:rsid w:val="00F47507"/>
    <w:rsid w:val="00FB2807"/>
    <w:rsid w:val="00FB40DD"/>
    <w:rsid w:val="00FC4E94"/>
    <w:rsid w:val="00FD0036"/>
    <w:rsid w:val="00FD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0CF2B"/>
  <w15:docId w15:val="{42EA15EC-EE8B-4388-9E5A-A9C97BA6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05B89"/>
    <w:rPr>
      <w:rFonts w:ascii="Calibri" w:eastAsia="Times New Roman" w:hAnsi="Calibri" w:cs="Times New Roman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A107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A3422"/>
    <w:pPr>
      <w:keepNext/>
      <w:keepLines/>
      <w:spacing w:before="20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A3422"/>
    <w:pPr>
      <w:keepNext/>
      <w:keepLines/>
      <w:numPr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nl-NL" w:eastAsia="nl-NL"/>
    </w:rPr>
  </w:style>
  <w:style w:type="paragraph" w:styleId="Kop6">
    <w:name w:val="heading 6"/>
    <w:basedOn w:val="Standaard"/>
    <w:next w:val="Standaard"/>
    <w:link w:val="Kop6Char"/>
    <w:qFormat/>
    <w:rsid w:val="004A512D"/>
    <w:pPr>
      <w:keepNext/>
      <w:shd w:val="pct25" w:color="auto" w:fill="auto"/>
      <w:spacing w:after="0" w:line="240" w:lineRule="auto"/>
      <w:jc w:val="center"/>
      <w:outlineLvl w:val="5"/>
    </w:pPr>
    <w:rPr>
      <w:rFonts w:ascii="Arial" w:hAnsi="Arial"/>
      <w:sz w:val="32"/>
      <w:szCs w:val="20"/>
      <w:lang w:val="en-GB"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D58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C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4B0B"/>
    <w:rPr>
      <w:rFonts w:ascii="Calibri" w:eastAsia="Times New Roman" w:hAnsi="Calibri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9C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4B0B"/>
    <w:rPr>
      <w:rFonts w:ascii="Calibri" w:eastAsia="Times New Roman" w:hAnsi="Calibri" w:cs="Times New Roman"/>
      <w:lang w:eastAsia="nl-BE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AF6E9C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F6E9C"/>
    <w:rPr>
      <w:rFonts w:ascii="Calibri" w:eastAsia="Times New Roman" w:hAnsi="Calibri" w:cs="Times New Roman"/>
      <w:lang w:eastAsia="nl-BE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AF6E9C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AF6E9C"/>
    <w:rPr>
      <w:rFonts w:ascii="Calibri" w:eastAsia="Times New Roman" w:hAnsi="Calibri" w:cs="Times New Roman"/>
      <w:sz w:val="16"/>
      <w:szCs w:val="16"/>
      <w:lang w:eastAsia="nl-BE"/>
    </w:rPr>
  </w:style>
  <w:style w:type="character" w:customStyle="1" w:styleId="Kop6Char">
    <w:name w:val="Kop 6 Char"/>
    <w:basedOn w:val="Standaardalinea-lettertype"/>
    <w:link w:val="Kop6"/>
    <w:rsid w:val="004A512D"/>
    <w:rPr>
      <w:rFonts w:ascii="Arial" w:eastAsia="Times New Roman" w:hAnsi="Arial" w:cs="Times New Roman"/>
      <w:sz w:val="32"/>
      <w:szCs w:val="20"/>
      <w:shd w:val="pct25" w:color="auto" w:fill="auto"/>
      <w:lang w:val="en-GB"/>
    </w:rPr>
  </w:style>
  <w:style w:type="paragraph" w:customStyle="1" w:styleId="BodyText31">
    <w:name w:val="Body Text 31"/>
    <w:basedOn w:val="Standaard"/>
    <w:rsid w:val="004A512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i/>
      <w:sz w:val="24"/>
      <w:szCs w:val="20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70ED"/>
    <w:rPr>
      <w:rFonts w:ascii="Tahoma" w:eastAsia="Times New Roman" w:hAnsi="Tahoma" w:cs="Tahoma"/>
      <w:sz w:val="16"/>
      <w:szCs w:val="16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A10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CA3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B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6064E"/>
    <w:pPr>
      <w:outlineLvl w:val="9"/>
    </w:pPr>
  </w:style>
  <w:style w:type="paragraph" w:styleId="Inhopg2">
    <w:name w:val="toc 2"/>
    <w:basedOn w:val="Standaard"/>
    <w:next w:val="Standaard"/>
    <w:autoRedefine/>
    <w:uiPriority w:val="39"/>
    <w:unhideWhenUsed/>
    <w:qFormat/>
    <w:rsid w:val="00CA50FE"/>
    <w:pPr>
      <w:tabs>
        <w:tab w:val="right" w:leader="dot" w:pos="8777"/>
      </w:tabs>
      <w:spacing w:after="100"/>
      <w:ind w:left="426" w:hanging="206"/>
    </w:pPr>
  </w:style>
  <w:style w:type="paragraph" w:styleId="Inhopg1">
    <w:name w:val="toc 1"/>
    <w:basedOn w:val="Standaard"/>
    <w:next w:val="Standaard"/>
    <w:autoRedefine/>
    <w:uiPriority w:val="39"/>
    <w:unhideWhenUsed/>
    <w:qFormat/>
    <w:rsid w:val="0046064E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qFormat/>
    <w:rsid w:val="00CA50FE"/>
    <w:pPr>
      <w:tabs>
        <w:tab w:val="left" w:pos="880"/>
        <w:tab w:val="right" w:leader="dot" w:pos="8777"/>
      </w:tabs>
      <w:spacing w:after="100"/>
      <w:ind w:left="993" w:hanging="553"/>
    </w:pPr>
  </w:style>
  <w:style w:type="character" w:styleId="Hyperlink">
    <w:name w:val="Hyperlink"/>
    <w:basedOn w:val="Standaardalinea-lettertype"/>
    <w:uiPriority w:val="99"/>
    <w:unhideWhenUsed/>
    <w:rsid w:val="0046064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4660F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CA3422"/>
    <w:rPr>
      <w:rFonts w:asciiTheme="majorHAnsi" w:eastAsiaTheme="majorEastAsia" w:hAnsiTheme="majorHAnsi" w:cstheme="majorBidi"/>
      <w:b/>
      <w:bCs/>
      <w:color w:val="4F81BD" w:themeColor="accent1"/>
      <w:lang w:val="nl-NL"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D58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l-BE"/>
    </w:rPr>
  </w:style>
  <w:style w:type="table" w:styleId="Tabelraster">
    <w:name w:val="Table Grid"/>
    <w:basedOn w:val="Standaardtabel"/>
    <w:uiPriority w:val="59"/>
    <w:rsid w:val="00884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422D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22DDE"/>
    <w:rPr>
      <w:rFonts w:asciiTheme="majorHAnsi" w:eastAsiaTheme="majorEastAsia" w:hAnsiTheme="majorHAnsi" w:cstheme="majorBidi"/>
      <w:spacing w:val="-10"/>
      <w:kern w:val="28"/>
      <w:sz w:val="56"/>
      <w:szCs w:val="56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F1441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5F1441"/>
    <w:pPr>
      <w:spacing w:after="0" w:line="240" w:lineRule="auto"/>
    </w:pPr>
    <w:rPr>
      <w:rFonts w:ascii="Calibri" w:eastAsia="Times New Roman" w:hAnsi="Calibri" w:cs="Times New Roman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ieme@vlaamsewielerschool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kbc.be/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4E0AD-B84F-4BA6-94C1-6EE424DD1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Thieme Van Ruymbeke</cp:lastModifiedBy>
  <cp:revision>5</cp:revision>
  <cp:lastPrinted>2015-02-03T13:09:00Z</cp:lastPrinted>
  <dcterms:created xsi:type="dcterms:W3CDTF">2018-12-21T11:55:00Z</dcterms:created>
  <dcterms:modified xsi:type="dcterms:W3CDTF">2019-01-05T17:23:00Z</dcterms:modified>
</cp:coreProperties>
</file>