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DE40" w14:textId="42929BD1" w:rsidR="0092437E" w:rsidRDefault="000A1BC7" w:rsidP="000A1BC7">
      <w:pPr>
        <w:pStyle w:val="Titel"/>
        <w:jc w:val="center"/>
        <w:rPr>
          <w:lang w:val="nl-NL"/>
        </w:rPr>
      </w:pPr>
      <w:r>
        <w:rPr>
          <w:lang w:val="nl-NL"/>
        </w:rPr>
        <w:t xml:space="preserve">KROKUS EXTERNAAT STAGE: </w:t>
      </w:r>
      <w:r>
        <w:rPr>
          <w:lang w:val="nl-NL"/>
        </w:rPr>
        <w:br/>
        <w:t>Nieuwelingen U17 (&amp; Junioren U19) 2019</w:t>
      </w:r>
    </w:p>
    <w:p w14:paraId="4F00B49E" w14:textId="77777777" w:rsidR="000A1BC7" w:rsidRDefault="000A1BC7" w:rsidP="00387D53">
      <w:pPr>
        <w:tabs>
          <w:tab w:val="left" w:pos="1276"/>
        </w:tabs>
        <w:spacing w:after="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</w:p>
    <w:p w14:paraId="0B3393D5" w14:textId="06BF092F" w:rsidR="000A1BC7" w:rsidRPr="000A1BC7" w:rsidRDefault="000A1BC7" w:rsidP="00387D53">
      <w:pPr>
        <w:pStyle w:val="Lijstalinea"/>
        <w:numPr>
          <w:ilvl w:val="0"/>
          <w:numId w:val="14"/>
        </w:numPr>
        <w:tabs>
          <w:tab w:val="left" w:pos="1276"/>
        </w:tabs>
        <w:rPr>
          <w:sz w:val="28"/>
          <w:lang w:val="nl-NL"/>
        </w:rPr>
      </w:pPr>
      <w:r w:rsidRPr="000A1BC7">
        <w:rPr>
          <w:sz w:val="28"/>
          <w:lang w:val="nl-NL"/>
        </w:rPr>
        <w:t>Verbeteren uithoudingsvermogen</w:t>
      </w:r>
      <w:r>
        <w:rPr>
          <w:sz w:val="28"/>
          <w:lang w:val="nl-NL"/>
        </w:rPr>
        <w:t xml:space="preserve"> en klimvermogen in de Vlaamse Ardennen</w:t>
      </w:r>
    </w:p>
    <w:p w14:paraId="2C2E84E4" w14:textId="4D60DD54" w:rsidR="000A1BC7" w:rsidRDefault="000A1BC7" w:rsidP="000A1BC7">
      <w:pPr>
        <w:pStyle w:val="Lijstalinea"/>
        <w:numPr>
          <w:ilvl w:val="0"/>
          <w:numId w:val="14"/>
        </w:numPr>
        <w:tabs>
          <w:tab w:val="left" w:pos="1276"/>
        </w:tabs>
        <w:spacing w:before="240"/>
        <w:rPr>
          <w:sz w:val="28"/>
          <w:lang w:val="nl-NL"/>
        </w:rPr>
      </w:pPr>
      <w:r w:rsidRPr="000A1BC7">
        <w:rPr>
          <w:sz w:val="28"/>
          <w:lang w:val="nl-NL"/>
        </w:rPr>
        <w:t>Trainen in groep, onder begeleiding van gediplomeerde trainers</w:t>
      </w:r>
    </w:p>
    <w:p w14:paraId="0D0D95EE" w14:textId="62192F1E" w:rsidR="000A1BC7" w:rsidRDefault="000A1BC7" w:rsidP="00387D53">
      <w:pPr>
        <w:tabs>
          <w:tab w:val="left" w:pos="1276"/>
        </w:tabs>
        <w:spacing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0A1BC7">
        <w:rPr>
          <w:sz w:val="28"/>
          <w:lang w:val="nl-NL"/>
        </w:rPr>
        <w:t>Samenkomst zwembad Palaestra - Kastanjelaan 35, 9800 Deinze</w:t>
      </w:r>
    </w:p>
    <w:p w14:paraId="153C4175" w14:textId="4A32051A" w:rsidR="000A1BC7" w:rsidRPr="000A1BC7" w:rsidRDefault="000A1BC7" w:rsidP="000A1BC7">
      <w:pPr>
        <w:tabs>
          <w:tab w:val="left" w:pos="1560"/>
        </w:tabs>
        <w:spacing w:before="24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 w:rsidRPr="000A1BC7">
        <w:rPr>
          <w:sz w:val="28"/>
          <w:lang w:val="nl-NL"/>
        </w:rPr>
        <w:t>Di 05 maart - Woe 6 maart - Do 7 maart</w:t>
      </w:r>
      <w:r>
        <w:rPr>
          <w:sz w:val="28"/>
          <w:lang w:val="nl-NL"/>
        </w:rPr>
        <w:t xml:space="preserve"> van 08u30 tot 16u30</w:t>
      </w:r>
    </w:p>
    <w:p w14:paraId="4255962C" w14:textId="5284BF28" w:rsidR="00387D53" w:rsidRDefault="00387D53" w:rsidP="00387D53">
      <w:pPr>
        <w:tabs>
          <w:tab w:val="left" w:pos="1134"/>
        </w:tabs>
        <w:spacing w:before="240" w:after="0"/>
        <w:rPr>
          <w:b/>
          <w:sz w:val="28"/>
          <w:lang w:val="nl-NL"/>
        </w:rPr>
      </w:pPr>
      <w:r>
        <w:rPr>
          <w:b/>
          <w:sz w:val="28"/>
          <w:lang w:val="nl-NL"/>
        </w:rPr>
        <w:t>Benodigdheden:</w:t>
      </w:r>
    </w:p>
    <w:p w14:paraId="49A64C4E" w14:textId="66E8E86B" w:rsidR="00387D53" w:rsidRDefault="00387D53" w:rsidP="00387D53">
      <w:pPr>
        <w:pStyle w:val="Lijstalinea"/>
        <w:numPr>
          <w:ilvl w:val="0"/>
          <w:numId w:val="16"/>
        </w:numPr>
        <w:tabs>
          <w:tab w:val="left" w:pos="1276"/>
        </w:tabs>
        <w:spacing w:after="0"/>
        <w:jc w:val="both"/>
        <w:rPr>
          <w:sz w:val="28"/>
          <w:lang w:val="nl-NL"/>
        </w:rPr>
      </w:pPr>
      <w:r>
        <w:rPr>
          <w:sz w:val="28"/>
          <w:lang w:val="nl-NL"/>
        </w:rPr>
        <w:t>Fiets, fietskledij voor 2 trainingen, helm, reservebandje</w:t>
      </w:r>
    </w:p>
    <w:p w14:paraId="1029379A" w14:textId="12C2C6CB" w:rsidR="00387D53" w:rsidRPr="00387D53" w:rsidRDefault="00387D53" w:rsidP="00387D53">
      <w:pPr>
        <w:pStyle w:val="Lijstalinea"/>
        <w:numPr>
          <w:ilvl w:val="0"/>
          <w:numId w:val="16"/>
        </w:numPr>
        <w:tabs>
          <w:tab w:val="left" w:pos="1276"/>
        </w:tabs>
        <w:spacing w:after="0"/>
        <w:jc w:val="both"/>
        <w:rPr>
          <w:sz w:val="28"/>
          <w:lang w:val="nl-NL"/>
        </w:rPr>
      </w:pPr>
      <w:r>
        <w:rPr>
          <w:sz w:val="28"/>
          <w:lang w:val="nl-NL"/>
        </w:rPr>
        <w:t>Eigen lunchpakket + drankje voor onder de middag.</w:t>
      </w:r>
    </w:p>
    <w:p w14:paraId="21ABB2ED" w14:textId="3B8ABE3B" w:rsidR="00387D53" w:rsidRDefault="00387D53" w:rsidP="00387D53">
      <w:pPr>
        <w:tabs>
          <w:tab w:val="left" w:pos="1134"/>
        </w:tabs>
        <w:spacing w:before="240" w:after="0"/>
        <w:rPr>
          <w:b/>
          <w:sz w:val="28"/>
          <w:lang w:val="nl-NL"/>
        </w:rPr>
      </w:pPr>
      <w:r>
        <w:rPr>
          <w:b/>
          <w:sz w:val="28"/>
          <w:lang w:val="nl-NL"/>
        </w:rPr>
        <w:t xml:space="preserve">Wij voorzien: </w:t>
      </w:r>
    </w:p>
    <w:p w14:paraId="75CCCDEE" w14:textId="77777777" w:rsidR="00387D53" w:rsidRPr="000A1BC7" w:rsidRDefault="00387D53" w:rsidP="00387D53">
      <w:pPr>
        <w:pStyle w:val="Lijstalinea"/>
        <w:numPr>
          <w:ilvl w:val="0"/>
          <w:numId w:val="17"/>
        </w:numPr>
        <w:tabs>
          <w:tab w:val="left" w:pos="1276"/>
        </w:tabs>
        <w:spacing w:after="0"/>
        <w:jc w:val="both"/>
        <w:rPr>
          <w:sz w:val="28"/>
          <w:lang w:val="nl-NL"/>
        </w:rPr>
      </w:pPr>
      <w:r>
        <w:rPr>
          <w:sz w:val="28"/>
          <w:lang w:val="nl-NL"/>
        </w:rPr>
        <w:t xml:space="preserve">Kleedkamer + opbergen sportzak tijdens de trainingen </w:t>
      </w:r>
      <w:r w:rsidRPr="000A1BC7">
        <w:rPr>
          <w:lang w:val="nl-NL"/>
        </w:rPr>
        <w:t>(voor</w:t>
      </w:r>
      <w:r>
        <w:rPr>
          <w:lang w:val="nl-NL"/>
        </w:rPr>
        <w:t>-</w:t>
      </w:r>
      <w:r w:rsidRPr="000A1BC7">
        <w:rPr>
          <w:lang w:val="nl-NL"/>
        </w:rPr>
        <w:t xml:space="preserve"> en namiddag)</w:t>
      </w:r>
    </w:p>
    <w:p w14:paraId="4D050C23" w14:textId="77777777" w:rsidR="00387D53" w:rsidRDefault="00387D53" w:rsidP="00387D53">
      <w:pPr>
        <w:pStyle w:val="Lijstalinea"/>
        <w:numPr>
          <w:ilvl w:val="0"/>
          <w:numId w:val="17"/>
        </w:numPr>
        <w:tabs>
          <w:tab w:val="left" w:pos="1276"/>
        </w:tabs>
        <w:spacing w:before="240" w:after="0"/>
        <w:jc w:val="both"/>
        <w:rPr>
          <w:sz w:val="28"/>
          <w:lang w:val="nl-NL"/>
        </w:rPr>
      </w:pPr>
      <w:r>
        <w:rPr>
          <w:sz w:val="28"/>
          <w:lang w:val="nl-NL"/>
        </w:rPr>
        <w:t>Samenzitten + trainingsoverleg tijdens de middag in de cafetaria</w:t>
      </w:r>
    </w:p>
    <w:p w14:paraId="55AF6B1D" w14:textId="77777777" w:rsidR="00387D53" w:rsidRPr="000A1BC7" w:rsidRDefault="00387D53" w:rsidP="00387D53">
      <w:pPr>
        <w:pStyle w:val="Lijstalinea"/>
        <w:numPr>
          <w:ilvl w:val="1"/>
          <w:numId w:val="17"/>
        </w:numPr>
        <w:tabs>
          <w:tab w:val="left" w:pos="1276"/>
        </w:tabs>
        <w:spacing w:before="240" w:after="0"/>
        <w:jc w:val="both"/>
        <w:rPr>
          <w:sz w:val="28"/>
          <w:lang w:val="nl-NL"/>
        </w:rPr>
      </w:pPr>
      <w:r>
        <w:rPr>
          <w:sz w:val="28"/>
          <w:lang w:val="nl-NL"/>
        </w:rPr>
        <w:t>Rustmoment + tijd om te herstellen tijdens maaltijd.</w:t>
      </w:r>
    </w:p>
    <w:p w14:paraId="54B0C476" w14:textId="0577794C" w:rsidR="00387D53" w:rsidRDefault="00387D53" w:rsidP="00387D53">
      <w:pPr>
        <w:pStyle w:val="Lijstalinea"/>
        <w:numPr>
          <w:ilvl w:val="0"/>
          <w:numId w:val="17"/>
        </w:numPr>
        <w:tabs>
          <w:tab w:val="left" w:pos="1134"/>
        </w:tabs>
        <w:spacing w:after="0"/>
        <w:rPr>
          <w:sz w:val="28"/>
          <w:lang w:val="nl-NL"/>
        </w:rPr>
      </w:pPr>
      <w:r>
        <w:rPr>
          <w:sz w:val="28"/>
          <w:lang w:val="nl-NL"/>
        </w:rPr>
        <w:t>Volgwa</w:t>
      </w:r>
      <w:bookmarkStart w:id="0" w:name="_GoBack"/>
      <w:bookmarkEnd w:id="0"/>
      <w:r>
        <w:rPr>
          <w:sz w:val="28"/>
          <w:lang w:val="nl-NL"/>
        </w:rPr>
        <w:t>gen voor tijdens de training met reserve wielen met snel sluiting 10 en 11 speed</w:t>
      </w:r>
    </w:p>
    <w:p w14:paraId="53751D8B" w14:textId="0D72258E" w:rsidR="007C143B" w:rsidRPr="00387D53" w:rsidRDefault="007C143B" w:rsidP="00387D53">
      <w:pPr>
        <w:pStyle w:val="Lijstalinea"/>
        <w:numPr>
          <w:ilvl w:val="0"/>
          <w:numId w:val="17"/>
        </w:numPr>
        <w:tabs>
          <w:tab w:val="left" w:pos="1134"/>
        </w:tabs>
        <w:spacing w:after="0"/>
        <w:rPr>
          <w:sz w:val="28"/>
          <w:lang w:val="nl-NL"/>
        </w:rPr>
      </w:pPr>
      <w:r>
        <w:rPr>
          <w:sz w:val="28"/>
          <w:lang w:val="nl-NL"/>
        </w:rPr>
        <w:t>Drank + bevoorrading voor tijdens de training.</w:t>
      </w:r>
    </w:p>
    <w:p w14:paraId="1BCE2844" w14:textId="55510EA5" w:rsidR="000A1BC7" w:rsidRDefault="000A1BC7" w:rsidP="00387D53">
      <w:pPr>
        <w:tabs>
          <w:tab w:val="left" w:pos="1134"/>
        </w:tabs>
        <w:spacing w:before="240" w:after="0"/>
        <w:rPr>
          <w:b/>
          <w:sz w:val="28"/>
          <w:lang w:val="nl-NL"/>
        </w:rPr>
      </w:pPr>
      <w:r w:rsidRPr="00DA7046">
        <w:rPr>
          <w:b/>
          <w:sz w:val="28"/>
          <w:lang w:val="nl-NL"/>
        </w:rPr>
        <w:t xml:space="preserve">Prijs: </w:t>
      </w:r>
    </w:p>
    <w:p w14:paraId="4EEB7FBC" w14:textId="2E30DEB7" w:rsidR="000A1BC7" w:rsidRDefault="00387D53" w:rsidP="00387D53">
      <w:pPr>
        <w:pStyle w:val="Lijstalinea"/>
        <w:numPr>
          <w:ilvl w:val="0"/>
          <w:numId w:val="13"/>
        </w:numPr>
        <w:tabs>
          <w:tab w:val="left" w:pos="1134"/>
        </w:tabs>
        <w:spacing w:after="240"/>
        <w:rPr>
          <w:sz w:val="28"/>
          <w:lang w:val="nl-NL"/>
        </w:rPr>
      </w:pPr>
      <w:r>
        <w:rPr>
          <w:sz w:val="28"/>
          <w:lang w:val="nl-NL"/>
        </w:rPr>
        <w:t>40</w:t>
      </w:r>
      <w:r w:rsidR="000A1BC7" w:rsidRPr="00047991">
        <w:rPr>
          <w:sz w:val="28"/>
          <w:lang w:val="nl-NL"/>
        </w:rPr>
        <w:t xml:space="preserve"> Euro</w:t>
      </w:r>
      <w:r w:rsidR="000A1BC7">
        <w:rPr>
          <w:sz w:val="28"/>
          <w:lang w:val="nl-NL"/>
        </w:rPr>
        <w:t xml:space="preserve"> (Voor leden VWS-wegtrainingen)</w:t>
      </w:r>
    </w:p>
    <w:p w14:paraId="3B9030A1" w14:textId="7AE797A4" w:rsidR="000A1BC7" w:rsidRDefault="00387D53" w:rsidP="000A1BC7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50</w:t>
      </w:r>
      <w:r w:rsidR="000A1BC7">
        <w:rPr>
          <w:sz w:val="28"/>
          <w:lang w:val="nl-NL"/>
        </w:rPr>
        <w:t xml:space="preserve"> Euro (Voor leden Cycling Vlaanderen)</w:t>
      </w:r>
    </w:p>
    <w:p w14:paraId="21B1796C" w14:textId="387AB757" w:rsidR="00387D53" w:rsidRDefault="00387D53" w:rsidP="000A1BC7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(Betaling kan via overschrijving of ter plaatse)</w:t>
      </w:r>
    </w:p>
    <w:p w14:paraId="182B4B0A" w14:textId="77777777" w:rsidR="000A1BC7" w:rsidRPr="00DA7046" w:rsidRDefault="000A1BC7" w:rsidP="007C143B">
      <w:pPr>
        <w:spacing w:before="240" w:after="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4FEA75A1" w14:textId="77777777" w:rsidR="000A1BC7" w:rsidRPr="00DA7046" w:rsidRDefault="000A1BC7" w:rsidP="000A1BC7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70AF87C3" w14:textId="77777777" w:rsidR="000A1BC7" w:rsidRDefault="000A1BC7" w:rsidP="000A1BC7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 xml:space="preserve">- 9570 </w:t>
      </w:r>
      <w:proofErr w:type="spellStart"/>
      <w:r w:rsidRPr="00DA7046">
        <w:rPr>
          <w:sz w:val="28"/>
          <w:lang w:val="nl-NL"/>
        </w:rPr>
        <w:t>Deftinge</w:t>
      </w:r>
      <w:proofErr w:type="spellEnd"/>
    </w:p>
    <w:p w14:paraId="18F841B9" w14:textId="77777777" w:rsidR="000A1BC7" w:rsidRPr="00DA7046" w:rsidRDefault="000A1BC7" w:rsidP="000A1BC7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1411F6C5" w14:textId="1669EA1D" w:rsidR="000A1BC7" w:rsidRPr="007C143B" w:rsidRDefault="000A1BC7" w:rsidP="00387D53">
      <w:pPr>
        <w:spacing w:after="0"/>
        <w:rPr>
          <w:sz w:val="28"/>
          <w:szCs w:val="28"/>
          <w:lang w:val="nl-NL"/>
        </w:rPr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</w:t>
      </w:r>
      <w:r w:rsidRPr="007C143B">
        <w:rPr>
          <w:sz w:val="28"/>
          <w:szCs w:val="28"/>
        </w:rPr>
        <w:t>vlaamsewielerschool.be</w:t>
      </w:r>
    </w:p>
    <w:sectPr w:rsidR="000A1BC7" w:rsidRPr="007C143B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F10" w14:textId="77777777" w:rsidR="00922D79" w:rsidRDefault="00922D79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22D79" w:rsidRDefault="00922D7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BEA" w14:textId="3A54E546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0A1BC7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1EB90080">
          <wp:extent cx="1295400" cy="485775"/>
          <wp:effectExtent l="0" t="0" r="0" b="9525"/>
          <wp:docPr id="4" name="Afbeelding 4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0A1BC7">
      <w:rPr>
        <w:noProof/>
      </w:rPr>
      <w:drawing>
        <wp:inline distT="0" distB="0" distL="0" distR="0" wp14:anchorId="2A0CAD8A" wp14:editId="252742A9">
          <wp:extent cx="619125" cy="619125"/>
          <wp:effectExtent l="0" t="0" r="9525" b="9525"/>
          <wp:docPr id="3" name="Afbeelding 3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70F1" w14:textId="77777777" w:rsidR="00922D79" w:rsidRDefault="00922D79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22D79" w:rsidRDefault="00922D7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C6D3785"/>
    <w:multiLevelType w:val="hybridMultilevel"/>
    <w:tmpl w:val="4FF011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D3A54"/>
    <w:multiLevelType w:val="hybridMultilevel"/>
    <w:tmpl w:val="DF489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0">
    <w:nsid w:val="772B6DD2"/>
    <w:multiLevelType w:val="hybridMultilevel"/>
    <w:tmpl w:val="B9BE5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F41C7"/>
    <w:multiLevelType w:val="hybridMultilevel"/>
    <w:tmpl w:val="5308E8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1BC7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87D53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7C143B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ECF8-E14D-482D-882F-0E7A2E0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15</cp:revision>
  <cp:lastPrinted>2015-02-03T13:09:00Z</cp:lastPrinted>
  <dcterms:created xsi:type="dcterms:W3CDTF">2014-11-25T23:00:00Z</dcterms:created>
  <dcterms:modified xsi:type="dcterms:W3CDTF">2019-02-10T12:41:00Z</dcterms:modified>
</cp:coreProperties>
</file>