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8" w:rsidRPr="005B2D4E" w:rsidRDefault="005B2D4E" w:rsidP="005B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 w:hanging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2D4E">
        <w:rPr>
          <w:rFonts w:asciiTheme="minorHAnsi" w:hAnsiTheme="minorHAnsi" w:cstheme="minorHAnsi"/>
          <w:b/>
          <w:sz w:val="44"/>
          <w:szCs w:val="44"/>
        </w:rPr>
        <w:t>S</w:t>
      </w:r>
      <w:r>
        <w:rPr>
          <w:rFonts w:asciiTheme="minorHAnsi" w:hAnsiTheme="minorHAnsi" w:cstheme="minorHAnsi"/>
          <w:b/>
          <w:sz w:val="44"/>
          <w:szCs w:val="44"/>
        </w:rPr>
        <w:t>TABILISATIETRAINING in KNESSELARE</w:t>
      </w:r>
      <w:r w:rsidRPr="005B2D4E">
        <w:rPr>
          <w:rFonts w:asciiTheme="minorHAnsi" w:hAnsiTheme="minorHAnsi" w:cstheme="minorHAnsi"/>
          <w:b/>
          <w:sz w:val="44"/>
          <w:szCs w:val="44"/>
        </w:rPr>
        <w:br/>
      </w:r>
      <w:r w:rsidRPr="005B2D4E">
        <w:rPr>
          <w:rFonts w:asciiTheme="minorHAnsi" w:hAnsiTheme="minorHAnsi" w:cstheme="minorHAnsi"/>
          <w:b/>
          <w:sz w:val="24"/>
          <w:szCs w:val="24"/>
        </w:rPr>
        <w:t>november ’19 -december ’19 -januari ‘20</w:t>
      </w:r>
    </w:p>
    <w:p w:rsidR="000F4BC8" w:rsidRDefault="000F4BC8" w:rsidP="003E09F1">
      <w:pPr>
        <w:spacing w:after="0"/>
        <w:ind w:left="709" w:hanging="709"/>
        <w:rPr>
          <w:rFonts w:asciiTheme="minorHAnsi" w:hAnsiTheme="minorHAnsi" w:cstheme="minorHAnsi"/>
          <w:b/>
          <w:sz w:val="28"/>
        </w:rPr>
      </w:pPr>
    </w:p>
    <w:p w:rsidR="000F4BC8" w:rsidRDefault="003C3DE4" w:rsidP="003E09F1">
      <w:pPr>
        <w:spacing w:after="0"/>
        <w:ind w:left="709" w:hanging="70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Wat:</w:t>
      </w:r>
    </w:p>
    <w:p w:rsidR="003C3DE4" w:rsidRDefault="003C3DE4" w:rsidP="003C3DE4">
      <w:pPr>
        <w:pStyle w:val="Lijstalinea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10 </w:t>
      </w:r>
      <w:r w:rsidRPr="00057CE1">
        <w:rPr>
          <w:rFonts w:asciiTheme="minorHAnsi" w:hAnsiTheme="minorHAnsi" w:cstheme="minorHAnsi"/>
          <w:bCs/>
          <w:sz w:val="28"/>
        </w:rPr>
        <w:t>stabilisatietrainingen</w:t>
      </w:r>
    </w:p>
    <w:p w:rsidR="003C3DE4" w:rsidRPr="003C3DE4" w:rsidRDefault="003C3DE4" w:rsidP="003C3DE4">
      <w:pPr>
        <w:pStyle w:val="Lijstalinea"/>
        <w:spacing w:after="0"/>
        <w:rPr>
          <w:rFonts w:asciiTheme="minorHAnsi" w:hAnsiTheme="minorHAnsi" w:cstheme="minorHAnsi"/>
          <w:b/>
          <w:sz w:val="28"/>
        </w:rPr>
      </w:pPr>
    </w:p>
    <w:p w:rsidR="00FC79A1" w:rsidRPr="005B2D4E" w:rsidRDefault="003E09F1" w:rsidP="003E09F1">
      <w:pPr>
        <w:spacing w:after="0"/>
        <w:ind w:left="709" w:hanging="709"/>
        <w:rPr>
          <w:rFonts w:asciiTheme="minorHAnsi" w:hAnsiTheme="minorHAnsi" w:cstheme="minorHAnsi"/>
          <w:sz w:val="28"/>
          <w:szCs w:val="28"/>
        </w:rPr>
      </w:pPr>
      <w:r w:rsidRPr="005B2D4E">
        <w:rPr>
          <w:rFonts w:asciiTheme="minorHAnsi" w:hAnsiTheme="minorHAnsi" w:cstheme="minorHAnsi"/>
          <w:b/>
          <w:sz w:val="28"/>
          <w:szCs w:val="28"/>
        </w:rPr>
        <w:t>Waar:</w:t>
      </w:r>
      <w:r w:rsidRPr="005B2D4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B2D4E" w:rsidRDefault="005B2D4E" w:rsidP="005B2D4E">
      <w:pPr>
        <w:pStyle w:val="Lijstalinea"/>
        <w:numPr>
          <w:ilvl w:val="0"/>
          <w:numId w:val="22"/>
        </w:numPr>
        <w:spacing w:after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Sporthal </w:t>
      </w:r>
      <w:proofErr w:type="spellStart"/>
      <w:r>
        <w:rPr>
          <w:rFonts w:asciiTheme="minorHAnsi" w:hAnsiTheme="minorHAnsi" w:cstheme="minorHAnsi"/>
          <w:sz w:val="28"/>
        </w:rPr>
        <w:t>Flabbaert</w:t>
      </w:r>
      <w:proofErr w:type="spellEnd"/>
    </w:p>
    <w:p w:rsidR="005B2D4E" w:rsidRDefault="005B2D4E" w:rsidP="005B2D4E">
      <w:pPr>
        <w:pStyle w:val="Lijstalinea"/>
        <w:numPr>
          <w:ilvl w:val="0"/>
          <w:numId w:val="22"/>
        </w:numPr>
        <w:spacing w:after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Prinsengoeddr</w:t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t>eef 33, 9910 Knesselare</w:t>
      </w:r>
    </w:p>
    <w:p w:rsidR="005B2D4E" w:rsidRPr="005B2D4E" w:rsidRDefault="005B2D4E" w:rsidP="005B2D4E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</w:rPr>
        <w:br/>
      </w:r>
      <w:r w:rsidRPr="005B2D4E">
        <w:rPr>
          <w:rFonts w:asciiTheme="minorHAnsi" w:hAnsiTheme="minorHAnsi" w:cstheme="minorHAnsi"/>
          <w:b/>
          <w:bCs/>
          <w:sz w:val="28"/>
          <w:szCs w:val="28"/>
        </w:rPr>
        <w:t>Data:</w:t>
      </w:r>
    </w:p>
    <w:p w:rsidR="005B2D4E" w:rsidRDefault="005B2D4E" w:rsidP="005B2D4E">
      <w:pPr>
        <w:pStyle w:val="Lijstalinea"/>
        <w:numPr>
          <w:ilvl w:val="0"/>
          <w:numId w:val="23"/>
        </w:numPr>
        <w:spacing w:after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Dinsdagavond van 19u30 t.e.m. 20u30</w:t>
      </w:r>
    </w:p>
    <w:p w:rsidR="005B2D4E" w:rsidRPr="005B2D4E" w:rsidRDefault="005B2D4E" w:rsidP="005B2D4E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  <w:lang w:val="nl-NL"/>
        </w:rPr>
      </w:pPr>
      <w:r w:rsidRPr="005B2D4E">
        <w:rPr>
          <w:rFonts w:asciiTheme="minorHAnsi" w:hAnsiTheme="minorHAnsi" w:cstheme="minorHAnsi"/>
          <w:sz w:val="28"/>
          <w:szCs w:val="28"/>
          <w:lang w:val="nl-NL"/>
        </w:rPr>
        <w:t>5-12-19-26 november 2019</w:t>
      </w:r>
    </w:p>
    <w:p w:rsidR="005B2D4E" w:rsidRPr="005B2D4E" w:rsidRDefault="005B2D4E" w:rsidP="005B2D4E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  <w:lang w:val="nl-NL"/>
        </w:rPr>
      </w:pPr>
      <w:r w:rsidRPr="005B2D4E">
        <w:rPr>
          <w:rFonts w:asciiTheme="minorHAnsi" w:hAnsiTheme="minorHAnsi" w:cstheme="minorHAnsi"/>
          <w:sz w:val="28"/>
          <w:szCs w:val="28"/>
          <w:lang w:val="nl-NL"/>
        </w:rPr>
        <w:t>3-10-17 december 2019</w:t>
      </w:r>
    </w:p>
    <w:p w:rsidR="005B2D4E" w:rsidRPr="005B2D4E" w:rsidRDefault="005B2D4E" w:rsidP="005B2D4E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  <w:lang w:val="nl-NL"/>
        </w:rPr>
      </w:pPr>
      <w:r w:rsidRPr="005B2D4E">
        <w:rPr>
          <w:rFonts w:asciiTheme="minorHAnsi" w:hAnsiTheme="minorHAnsi" w:cstheme="minorHAnsi"/>
          <w:sz w:val="28"/>
          <w:szCs w:val="28"/>
          <w:lang w:val="nl-NL"/>
        </w:rPr>
        <w:t>7-14-21 januari 2020.</w:t>
      </w:r>
    </w:p>
    <w:p w:rsidR="005B2D4E" w:rsidRPr="005B2D4E" w:rsidRDefault="005B2D4E" w:rsidP="005B2D4E">
      <w:pPr>
        <w:pStyle w:val="Lijstalinea"/>
        <w:rPr>
          <w:color w:val="1F497D"/>
          <w:lang w:val="nl-NL"/>
        </w:rPr>
      </w:pPr>
    </w:p>
    <w:p w:rsidR="00AE0535" w:rsidRPr="005B2D4E" w:rsidRDefault="00AE0535" w:rsidP="005B2D4E">
      <w:pPr>
        <w:spacing w:after="0"/>
        <w:rPr>
          <w:rFonts w:asciiTheme="minorHAnsi" w:hAnsiTheme="minorHAnsi" w:cstheme="minorHAnsi"/>
          <w:b/>
          <w:sz w:val="28"/>
        </w:rPr>
      </w:pPr>
      <w:r w:rsidRPr="00AE0535">
        <w:rPr>
          <w:b/>
          <w:sz w:val="28"/>
          <w:szCs w:val="28"/>
        </w:rPr>
        <w:t>Voor wie?</w:t>
      </w:r>
    </w:p>
    <w:p w:rsidR="005B2D4E" w:rsidRPr="00AE0535" w:rsidRDefault="00057CE1" w:rsidP="00057CE1">
      <w:pPr>
        <w:pStyle w:val="Geenafstand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Miniemen en aspiranten</w:t>
      </w:r>
    </w:p>
    <w:p w:rsidR="00AE0535" w:rsidRDefault="00AE0535" w:rsidP="003E09F1">
      <w:pPr>
        <w:spacing w:after="0"/>
        <w:rPr>
          <w:rFonts w:asciiTheme="minorHAnsi" w:hAnsiTheme="minorHAnsi" w:cstheme="minorHAnsi"/>
          <w:b/>
          <w:sz w:val="28"/>
        </w:rPr>
      </w:pPr>
    </w:p>
    <w:p w:rsidR="009A5844" w:rsidRPr="00FC79A1" w:rsidRDefault="003E09F1" w:rsidP="003E09F1">
      <w:pPr>
        <w:spacing w:after="0"/>
        <w:rPr>
          <w:rFonts w:asciiTheme="minorHAnsi" w:hAnsiTheme="minorHAnsi" w:cstheme="minorHAnsi"/>
          <w:b/>
          <w:sz w:val="28"/>
        </w:rPr>
      </w:pPr>
      <w:r w:rsidRPr="00FC79A1">
        <w:rPr>
          <w:rFonts w:asciiTheme="minorHAnsi" w:hAnsiTheme="minorHAnsi" w:cstheme="minorHAnsi"/>
          <w:b/>
          <w:sz w:val="28"/>
        </w:rPr>
        <w:t>Kostprijs:</w:t>
      </w:r>
    </w:p>
    <w:p w:rsidR="005B2D4E" w:rsidRDefault="00057CE1" w:rsidP="005B2D4E">
      <w:pPr>
        <w:pStyle w:val="Lijstalinea"/>
        <w:numPr>
          <w:ilvl w:val="0"/>
          <w:numId w:val="24"/>
        </w:numPr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€30</w:t>
      </w:r>
    </w:p>
    <w:p w:rsidR="003E0929" w:rsidRDefault="003E0929" w:rsidP="005B2D4E">
      <w:pPr>
        <w:pStyle w:val="Lijstalinea"/>
        <w:numPr>
          <w:ilvl w:val="0"/>
          <w:numId w:val="24"/>
        </w:numPr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Deelname in overleg met club</w:t>
      </w:r>
    </w:p>
    <w:p w:rsidR="005B2D4E" w:rsidRDefault="005B2D4E" w:rsidP="005B2D4E">
      <w:pPr>
        <w:spacing w:after="0"/>
        <w:rPr>
          <w:rFonts w:asciiTheme="minorHAnsi" w:hAnsiTheme="minorHAnsi" w:cstheme="minorHAnsi"/>
          <w:b/>
          <w:sz w:val="28"/>
        </w:rPr>
      </w:pPr>
    </w:p>
    <w:p w:rsidR="003E09F1" w:rsidRPr="005B2D4E" w:rsidRDefault="003E09F1" w:rsidP="005B2D4E">
      <w:pPr>
        <w:spacing w:after="0"/>
        <w:rPr>
          <w:rFonts w:asciiTheme="minorHAnsi" w:hAnsiTheme="minorHAnsi" w:cstheme="minorHAnsi"/>
          <w:b/>
          <w:sz w:val="28"/>
        </w:rPr>
      </w:pPr>
      <w:r w:rsidRPr="005B2D4E">
        <w:rPr>
          <w:rFonts w:asciiTheme="minorHAnsi" w:hAnsiTheme="minorHAnsi" w:cstheme="minorHAnsi"/>
          <w:b/>
          <w:sz w:val="28"/>
        </w:rPr>
        <w:t>Inschrijving:</w:t>
      </w:r>
    </w:p>
    <w:p w:rsidR="00AE0535" w:rsidRPr="002C0DAA" w:rsidRDefault="003E09F1" w:rsidP="00AE0535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E0535">
        <w:rPr>
          <w:rFonts w:asciiTheme="minorHAnsi" w:hAnsiTheme="minorHAnsi" w:cstheme="minorHAnsi"/>
          <w:sz w:val="24"/>
          <w:szCs w:val="24"/>
        </w:rPr>
        <w:t xml:space="preserve">via website: </w:t>
      </w:r>
      <w:hyperlink r:id="rId8" w:history="1">
        <w:r w:rsidR="00A22E1D" w:rsidRPr="00AE0535">
          <w:rPr>
            <w:rStyle w:val="Hyperlink"/>
            <w:rFonts w:asciiTheme="minorHAnsi" w:hAnsiTheme="minorHAnsi" w:cstheme="minorHAnsi"/>
            <w:sz w:val="24"/>
            <w:szCs w:val="24"/>
          </w:rPr>
          <w:t>http://www.vlaamsewielerschool.be/</w:t>
        </w:r>
      </w:hyperlink>
    </w:p>
    <w:p w:rsidR="003E09F1" w:rsidRPr="002C0DAA" w:rsidRDefault="00FC79A1" w:rsidP="002C0DA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2C0DAA">
        <w:rPr>
          <w:highlight w:val="yellow"/>
        </w:rPr>
        <w:t>Thieme Van Ruymbeke</w:t>
      </w:r>
    </w:p>
    <w:p w:rsidR="00FC79A1" w:rsidRPr="002C0DAA" w:rsidRDefault="00FC79A1" w:rsidP="002C0DA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2C0DAA">
        <w:rPr>
          <w:highlight w:val="yellow"/>
        </w:rPr>
        <w:t>0474 65 72 88</w:t>
      </w:r>
    </w:p>
    <w:p w:rsidR="0092437E" w:rsidRPr="002C0DAA" w:rsidRDefault="000072F7" w:rsidP="002C0DA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 w:themeColor="hyperlink"/>
          <w:u w:val="single"/>
        </w:rPr>
      </w:pPr>
      <w:hyperlink r:id="rId9" w:history="1">
        <w:r w:rsidR="00FC79A1" w:rsidRPr="002C0DAA">
          <w:rPr>
            <w:rStyle w:val="Hyperlink"/>
            <w:rFonts w:asciiTheme="minorHAnsi" w:hAnsiTheme="minorHAnsi" w:cstheme="minorHAnsi"/>
            <w:highlight w:val="yellow"/>
          </w:rPr>
          <w:t>thieme@vlaamsewielerschool.be</w:t>
        </w:r>
      </w:hyperlink>
    </w:p>
    <w:sectPr w:rsidR="0092437E" w:rsidRPr="002C0DAA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F7" w:rsidRDefault="000072F7" w:rsidP="009C4B0B">
      <w:pPr>
        <w:spacing w:after="0" w:line="240" w:lineRule="auto"/>
      </w:pPr>
      <w:r>
        <w:separator/>
      </w:r>
    </w:p>
  </w:endnote>
  <w:endnote w:type="continuationSeparator" w:id="0">
    <w:p w:rsidR="000072F7" w:rsidRDefault="000072F7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FC79A1" w:rsidP="00C91842">
    <w:pPr>
      <w:pStyle w:val="Voettekst"/>
      <w:tabs>
        <w:tab w:val="clear" w:pos="4536"/>
        <w:tab w:val="clear" w:pos="9072"/>
        <w:tab w:val="left" w:pos="0"/>
        <w:tab w:val="center" w:pos="2127"/>
        <w:tab w:val="center" w:pos="4253"/>
        <w:tab w:val="center" w:pos="6379"/>
        <w:tab w:val="right" w:pos="8505"/>
        <w:tab w:val="left" w:pos="8931"/>
      </w:tabs>
    </w:pPr>
    <w:r>
      <w:t xml:space="preserve">                  </w:t>
    </w:r>
    <w:r w:rsidR="004F5DE4"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655F7D">
      <w:tab/>
    </w:r>
    <w:r>
      <w:t xml:space="preserve">        </w:t>
    </w:r>
    <w:r w:rsidR="003E09F1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3" name="Afbeelding 3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3E09F1">
      <w:rPr>
        <w:noProof/>
      </w:rPr>
      <w:drawing>
        <wp:inline distT="0" distB="0" distL="0" distR="0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A410AA" w:rsidRPr="00A410AA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F7" w:rsidRDefault="000072F7" w:rsidP="009C4B0B">
      <w:pPr>
        <w:spacing w:after="0" w:line="240" w:lineRule="auto"/>
      </w:pPr>
      <w:r>
        <w:separator/>
      </w:r>
    </w:p>
  </w:footnote>
  <w:footnote w:type="continuationSeparator" w:id="0">
    <w:p w:rsidR="000072F7" w:rsidRDefault="000072F7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366"/>
    <w:multiLevelType w:val="hybridMultilevel"/>
    <w:tmpl w:val="61405A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A79"/>
    <w:multiLevelType w:val="hybridMultilevel"/>
    <w:tmpl w:val="5380E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2D05AF1"/>
    <w:multiLevelType w:val="hybridMultilevel"/>
    <w:tmpl w:val="2BAA89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0EC"/>
    <w:multiLevelType w:val="hybridMultilevel"/>
    <w:tmpl w:val="AB1C0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30B1"/>
    <w:multiLevelType w:val="hybridMultilevel"/>
    <w:tmpl w:val="759A3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1AD"/>
    <w:multiLevelType w:val="hybridMultilevel"/>
    <w:tmpl w:val="E84A0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6E8F"/>
    <w:multiLevelType w:val="hybridMultilevel"/>
    <w:tmpl w:val="89A609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7029F"/>
    <w:multiLevelType w:val="hybridMultilevel"/>
    <w:tmpl w:val="99247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7644"/>
    <w:multiLevelType w:val="hybridMultilevel"/>
    <w:tmpl w:val="511CF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1CFE"/>
    <w:multiLevelType w:val="hybridMultilevel"/>
    <w:tmpl w:val="E7F65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4" w15:restartNumberingAfterBreak="0">
    <w:nsid w:val="776356C8"/>
    <w:multiLevelType w:val="hybridMultilevel"/>
    <w:tmpl w:val="142635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63096"/>
    <w:multiLevelType w:val="hybridMultilevel"/>
    <w:tmpl w:val="4D0046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5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22"/>
  </w:num>
  <w:num w:numId="13">
    <w:abstractNumId w:val="9"/>
  </w:num>
  <w:num w:numId="14">
    <w:abstractNumId w:val="17"/>
  </w:num>
  <w:num w:numId="15">
    <w:abstractNumId w:val="20"/>
  </w:num>
  <w:num w:numId="16">
    <w:abstractNumId w:val="7"/>
  </w:num>
  <w:num w:numId="17">
    <w:abstractNumId w:val="6"/>
  </w:num>
  <w:num w:numId="18">
    <w:abstractNumId w:val="11"/>
  </w:num>
  <w:num w:numId="19">
    <w:abstractNumId w:val="16"/>
  </w:num>
  <w:num w:numId="20">
    <w:abstractNumId w:val="10"/>
  </w:num>
  <w:num w:numId="21">
    <w:abstractNumId w:val="15"/>
  </w:num>
  <w:num w:numId="22">
    <w:abstractNumId w:val="24"/>
  </w:num>
  <w:num w:numId="23">
    <w:abstractNumId w:val="18"/>
  </w:num>
  <w:num w:numId="24">
    <w:abstractNumId w:val="2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9"/>
    <w:rsid w:val="000072F7"/>
    <w:rsid w:val="00022F7B"/>
    <w:rsid w:val="00026601"/>
    <w:rsid w:val="0003487F"/>
    <w:rsid w:val="00044981"/>
    <w:rsid w:val="0004660F"/>
    <w:rsid w:val="00057CE1"/>
    <w:rsid w:val="00070EA5"/>
    <w:rsid w:val="00087E5E"/>
    <w:rsid w:val="00090610"/>
    <w:rsid w:val="00093285"/>
    <w:rsid w:val="000A7661"/>
    <w:rsid w:val="000F4BC8"/>
    <w:rsid w:val="001245B0"/>
    <w:rsid w:val="00136EFC"/>
    <w:rsid w:val="00193451"/>
    <w:rsid w:val="00197B95"/>
    <w:rsid w:val="001D4449"/>
    <w:rsid w:val="001F1BB3"/>
    <w:rsid w:val="002C0DAA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3C3DE4"/>
    <w:rsid w:val="003E0929"/>
    <w:rsid w:val="003E09F1"/>
    <w:rsid w:val="003E0E44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D7319"/>
    <w:rsid w:val="004F5DE4"/>
    <w:rsid w:val="005970ED"/>
    <w:rsid w:val="005B2D4E"/>
    <w:rsid w:val="005C0F9F"/>
    <w:rsid w:val="005C2FA4"/>
    <w:rsid w:val="005C377D"/>
    <w:rsid w:val="005D3FCE"/>
    <w:rsid w:val="005D59AA"/>
    <w:rsid w:val="005E0114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97A0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67AEE"/>
    <w:rsid w:val="008713FF"/>
    <w:rsid w:val="00877FA3"/>
    <w:rsid w:val="008843EA"/>
    <w:rsid w:val="008E5154"/>
    <w:rsid w:val="008F6AD0"/>
    <w:rsid w:val="00922D79"/>
    <w:rsid w:val="0092437E"/>
    <w:rsid w:val="009A5844"/>
    <w:rsid w:val="009C4B0B"/>
    <w:rsid w:val="00A10772"/>
    <w:rsid w:val="00A131AD"/>
    <w:rsid w:val="00A22E1D"/>
    <w:rsid w:val="00A24216"/>
    <w:rsid w:val="00A410AA"/>
    <w:rsid w:val="00A87768"/>
    <w:rsid w:val="00AA7412"/>
    <w:rsid w:val="00AE0535"/>
    <w:rsid w:val="00AE4CE4"/>
    <w:rsid w:val="00AF6E9C"/>
    <w:rsid w:val="00AF7DF4"/>
    <w:rsid w:val="00B34A2A"/>
    <w:rsid w:val="00B72E65"/>
    <w:rsid w:val="00B76D41"/>
    <w:rsid w:val="00B9377E"/>
    <w:rsid w:val="00BE1604"/>
    <w:rsid w:val="00BE3047"/>
    <w:rsid w:val="00BF2863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CB64FD"/>
    <w:rsid w:val="00D05D15"/>
    <w:rsid w:val="00D320C0"/>
    <w:rsid w:val="00D51D12"/>
    <w:rsid w:val="00D85D59"/>
    <w:rsid w:val="00DB2B5B"/>
    <w:rsid w:val="00DB5AF6"/>
    <w:rsid w:val="00DD2773"/>
    <w:rsid w:val="00DD652B"/>
    <w:rsid w:val="00DE6772"/>
    <w:rsid w:val="00DE798B"/>
    <w:rsid w:val="00DF577C"/>
    <w:rsid w:val="00E05B89"/>
    <w:rsid w:val="00E21EC2"/>
    <w:rsid w:val="00E33592"/>
    <w:rsid w:val="00E35268"/>
    <w:rsid w:val="00E36A51"/>
    <w:rsid w:val="00E61B80"/>
    <w:rsid w:val="00EA0D2A"/>
    <w:rsid w:val="00EB4B05"/>
    <w:rsid w:val="00EC5F74"/>
    <w:rsid w:val="00F00D33"/>
    <w:rsid w:val="00F24955"/>
    <w:rsid w:val="00F47507"/>
    <w:rsid w:val="00FB2807"/>
    <w:rsid w:val="00FC4E94"/>
    <w:rsid w:val="00FC79A1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D3CF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E1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E1D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AE0535"/>
    <w:pPr>
      <w:spacing w:after="0" w:line="240" w:lineRule="auto"/>
    </w:pPr>
    <w:rPr>
      <w:rFonts w:ascii="Calibri" w:eastAsia="Times New Roman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eme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D3A2-2BCA-4829-9463-0C6168AB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Thieme Van Ruymbeke</cp:lastModifiedBy>
  <cp:revision>7</cp:revision>
  <cp:lastPrinted>2015-02-03T13:09:00Z</cp:lastPrinted>
  <dcterms:created xsi:type="dcterms:W3CDTF">2019-10-05T18:14:00Z</dcterms:created>
  <dcterms:modified xsi:type="dcterms:W3CDTF">2019-10-13T17:29:00Z</dcterms:modified>
</cp:coreProperties>
</file>