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594B4" w14:textId="77777777" w:rsidR="0054065C" w:rsidRPr="008D32CD" w:rsidRDefault="0054065C" w:rsidP="0054065C">
      <w:pPr>
        <w:pStyle w:val="Titel"/>
        <w:jc w:val="center"/>
        <w:rPr>
          <w:sz w:val="72"/>
        </w:rPr>
      </w:pPr>
      <w:r>
        <w:rPr>
          <w:sz w:val="72"/>
        </w:rPr>
        <w:t>MTB</w:t>
      </w:r>
      <w:r w:rsidRPr="008D32CD">
        <w:rPr>
          <w:sz w:val="72"/>
        </w:rPr>
        <w:t xml:space="preserve"> opleiding </w:t>
      </w:r>
      <w:r>
        <w:rPr>
          <w:sz w:val="72"/>
        </w:rPr>
        <w:t>Geraardsbergen</w:t>
      </w:r>
    </w:p>
    <w:p w14:paraId="49969F52" w14:textId="5711B2E8" w:rsidR="0054065C" w:rsidRPr="008D32CD" w:rsidRDefault="0054065C" w:rsidP="0054065C">
      <w:pPr>
        <w:pStyle w:val="Ondertitel"/>
        <w:jc w:val="center"/>
        <w:rPr>
          <w:sz w:val="32"/>
        </w:rPr>
      </w:pPr>
      <w:r>
        <w:rPr>
          <w:sz w:val="32"/>
        </w:rPr>
        <w:t>November, december 20</w:t>
      </w:r>
      <w:r w:rsidR="00357F3C">
        <w:rPr>
          <w:sz w:val="32"/>
        </w:rPr>
        <w:t>20</w:t>
      </w:r>
      <w:r>
        <w:rPr>
          <w:sz w:val="32"/>
        </w:rPr>
        <w:t>, januari 202</w:t>
      </w:r>
      <w:r w:rsidR="00357F3C">
        <w:rPr>
          <w:sz w:val="32"/>
        </w:rPr>
        <w:t>1</w:t>
      </w:r>
    </w:p>
    <w:p w14:paraId="326AF624" w14:textId="77777777" w:rsidR="0054065C" w:rsidRPr="008D32CD" w:rsidRDefault="0054065C" w:rsidP="0054065C">
      <w:pPr>
        <w:spacing w:after="0"/>
        <w:ind w:left="709" w:hanging="709"/>
        <w:rPr>
          <w:sz w:val="28"/>
        </w:rPr>
      </w:pPr>
      <w:r w:rsidRPr="008D32CD">
        <w:rPr>
          <w:b/>
          <w:sz w:val="28"/>
        </w:rPr>
        <w:t>Waar:</w:t>
      </w:r>
      <w:r w:rsidRPr="008D32CD">
        <w:rPr>
          <w:sz w:val="28"/>
        </w:rPr>
        <w:t xml:space="preserve"> </w:t>
      </w:r>
      <w:r>
        <w:rPr>
          <w:sz w:val="28"/>
        </w:rPr>
        <w:t xml:space="preserve">Provinciaal domein De Gavers, </w:t>
      </w:r>
      <w:r>
        <w:rPr>
          <w:sz w:val="28"/>
        </w:rPr>
        <w:br/>
      </w:r>
      <w:proofErr w:type="spellStart"/>
      <w:r>
        <w:rPr>
          <w:sz w:val="28"/>
        </w:rPr>
        <w:t>Onkerzelestraat</w:t>
      </w:r>
      <w:proofErr w:type="spellEnd"/>
      <w:r>
        <w:rPr>
          <w:sz w:val="28"/>
        </w:rPr>
        <w:t xml:space="preserve"> 280, 9500 Geraardsbergen</w:t>
      </w:r>
    </w:p>
    <w:p w14:paraId="4C718564" w14:textId="77777777" w:rsidR="0054065C" w:rsidRPr="008D32CD" w:rsidRDefault="0054065C" w:rsidP="0054065C">
      <w:pPr>
        <w:spacing w:after="0"/>
        <w:rPr>
          <w:sz w:val="28"/>
        </w:rPr>
      </w:pPr>
      <w:r w:rsidRPr="008D32CD">
        <w:rPr>
          <w:b/>
          <w:sz w:val="28"/>
        </w:rPr>
        <w:t>Data:</w:t>
      </w:r>
      <w:r w:rsidRPr="008D32CD">
        <w:rPr>
          <w:sz w:val="28"/>
        </w:rPr>
        <w:t xml:space="preserve"> Elke </w:t>
      </w:r>
      <w:r>
        <w:rPr>
          <w:sz w:val="28"/>
        </w:rPr>
        <w:t>zater</w:t>
      </w:r>
      <w:r w:rsidRPr="008D32CD">
        <w:rPr>
          <w:sz w:val="28"/>
        </w:rPr>
        <w:t xml:space="preserve">dag van </w:t>
      </w:r>
      <w:r>
        <w:rPr>
          <w:sz w:val="28"/>
        </w:rPr>
        <w:t>november, december</w:t>
      </w:r>
      <w:r w:rsidRPr="008D32CD">
        <w:rPr>
          <w:sz w:val="28"/>
        </w:rPr>
        <w:t xml:space="preserve"> en </w:t>
      </w:r>
      <w:r>
        <w:rPr>
          <w:sz w:val="28"/>
        </w:rPr>
        <w:t>januari</w:t>
      </w:r>
      <w:r w:rsidRPr="008D32CD">
        <w:rPr>
          <w:sz w:val="28"/>
        </w:rPr>
        <w:t>.</w:t>
      </w:r>
    </w:p>
    <w:p w14:paraId="3A171DA7" w14:textId="2CF6FBCC" w:rsidR="0054065C" w:rsidRPr="000917A4" w:rsidRDefault="0054065C" w:rsidP="0054065C">
      <w:pPr>
        <w:pStyle w:val="Lijstalinea"/>
        <w:numPr>
          <w:ilvl w:val="0"/>
          <w:numId w:val="13"/>
        </w:numPr>
        <w:rPr>
          <w:sz w:val="28"/>
        </w:rPr>
      </w:pPr>
      <w:r w:rsidRPr="000917A4">
        <w:rPr>
          <w:sz w:val="28"/>
        </w:rPr>
        <w:t>Nov 20</w:t>
      </w:r>
      <w:r w:rsidR="00357F3C" w:rsidRPr="000917A4">
        <w:rPr>
          <w:sz w:val="28"/>
        </w:rPr>
        <w:t>20</w:t>
      </w:r>
      <w:r w:rsidRPr="000917A4">
        <w:rPr>
          <w:sz w:val="28"/>
        </w:rPr>
        <w:t>: 0</w:t>
      </w:r>
      <w:r w:rsidR="000917A4" w:rsidRPr="000917A4">
        <w:rPr>
          <w:sz w:val="28"/>
        </w:rPr>
        <w:t>7</w:t>
      </w:r>
      <w:r w:rsidRPr="000917A4">
        <w:rPr>
          <w:sz w:val="28"/>
        </w:rPr>
        <w:t xml:space="preserve">, </w:t>
      </w:r>
      <w:r w:rsidR="000917A4" w:rsidRPr="000917A4">
        <w:rPr>
          <w:sz w:val="28"/>
        </w:rPr>
        <w:t>14</w:t>
      </w:r>
      <w:r w:rsidRPr="000917A4">
        <w:rPr>
          <w:sz w:val="28"/>
        </w:rPr>
        <w:t xml:space="preserve">, </w:t>
      </w:r>
      <w:r w:rsidR="000917A4" w:rsidRPr="000917A4">
        <w:rPr>
          <w:sz w:val="28"/>
        </w:rPr>
        <w:t>21</w:t>
      </w:r>
      <w:r w:rsidRPr="000917A4">
        <w:rPr>
          <w:sz w:val="28"/>
        </w:rPr>
        <w:t>, 2</w:t>
      </w:r>
      <w:r w:rsidR="000917A4" w:rsidRPr="000917A4">
        <w:rPr>
          <w:sz w:val="28"/>
        </w:rPr>
        <w:t>8</w:t>
      </w:r>
    </w:p>
    <w:p w14:paraId="23D95EB8" w14:textId="795E47B4" w:rsidR="0054065C" w:rsidRPr="000917A4" w:rsidRDefault="0054065C" w:rsidP="0054065C">
      <w:pPr>
        <w:pStyle w:val="Lijstalinea"/>
        <w:numPr>
          <w:ilvl w:val="0"/>
          <w:numId w:val="13"/>
        </w:numPr>
        <w:rPr>
          <w:sz w:val="28"/>
        </w:rPr>
      </w:pPr>
      <w:r w:rsidRPr="000917A4">
        <w:rPr>
          <w:sz w:val="28"/>
        </w:rPr>
        <w:t>Dec 20</w:t>
      </w:r>
      <w:r w:rsidR="00357F3C" w:rsidRPr="000917A4">
        <w:rPr>
          <w:sz w:val="28"/>
        </w:rPr>
        <w:t>20</w:t>
      </w:r>
      <w:r w:rsidRPr="000917A4">
        <w:rPr>
          <w:sz w:val="28"/>
        </w:rPr>
        <w:t>: 0</w:t>
      </w:r>
      <w:r w:rsidR="000917A4" w:rsidRPr="000917A4">
        <w:rPr>
          <w:sz w:val="28"/>
        </w:rPr>
        <w:t>5</w:t>
      </w:r>
      <w:r w:rsidRPr="000917A4">
        <w:rPr>
          <w:sz w:val="28"/>
        </w:rPr>
        <w:t>, 1</w:t>
      </w:r>
      <w:r w:rsidR="000917A4" w:rsidRPr="000917A4">
        <w:rPr>
          <w:sz w:val="28"/>
        </w:rPr>
        <w:t>2</w:t>
      </w:r>
      <w:r w:rsidRPr="000917A4">
        <w:rPr>
          <w:sz w:val="28"/>
        </w:rPr>
        <w:t xml:space="preserve">, </w:t>
      </w:r>
      <w:r w:rsidR="000917A4" w:rsidRPr="000917A4">
        <w:rPr>
          <w:sz w:val="28"/>
        </w:rPr>
        <w:t>19</w:t>
      </w:r>
      <w:r w:rsidRPr="000917A4">
        <w:rPr>
          <w:sz w:val="28"/>
        </w:rPr>
        <w:t>, 2</w:t>
      </w:r>
      <w:r w:rsidR="000917A4" w:rsidRPr="000917A4">
        <w:rPr>
          <w:sz w:val="28"/>
        </w:rPr>
        <w:t>6</w:t>
      </w:r>
    </w:p>
    <w:p w14:paraId="65138485" w14:textId="5688CBBB" w:rsidR="0054065C" w:rsidRPr="000917A4" w:rsidRDefault="0054065C" w:rsidP="0054065C">
      <w:pPr>
        <w:pStyle w:val="Lijstalinea"/>
        <w:numPr>
          <w:ilvl w:val="0"/>
          <w:numId w:val="13"/>
        </w:numPr>
        <w:rPr>
          <w:sz w:val="28"/>
        </w:rPr>
      </w:pPr>
      <w:r w:rsidRPr="000917A4">
        <w:rPr>
          <w:sz w:val="28"/>
        </w:rPr>
        <w:t>Jan 20</w:t>
      </w:r>
      <w:r w:rsidR="00357F3C" w:rsidRPr="000917A4">
        <w:rPr>
          <w:sz w:val="28"/>
        </w:rPr>
        <w:t>21</w:t>
      </w:r>
      <w:r w:rsidRPr="000917A4">
        <w:rPr>
          <w:sz w:val="28"/>
        </w:rPr>
        <w:t>: 0</w:t>
      </w:r>
      <w:r w:rsidR="000917A4" w:rsidRPr="000917A4">
        <w:rPr>
          <w:sz w:val="28"/>
        </w:rPr>
        <w:t>2</w:t>
      </w:r>
      <w:r w:rsidRPr="000917A4">
        <w:rPr>
          <w:sz w:val="28"/>
        </w:rPr>
        <w:t xml:space="preserve">, </w:t>
      </w:r>
      <w:r w:rsidR="000917A4" w:rsidRPr="000917A4">
        <w:rPr>
          <w:sz w:val="28"/>
        </w:rPr>
        <w:t>09</w:t>
      </w:r>
      <w:r w:rsidRPr="000917A4">
        <w:rPr>
          <w:sz w:val="28"/>
        </w:rPr>
        <w:t>, 1</w:t>
      </w:r>
      <w:r w:rsidR="000917A4" w:rsidRPr="000917A4">
        <w:rPr>
          <w:sz w:val="28"/>
        </w:rPr>
        <w:t>6</w:t>
      </w:r>
      <w:r w:rsidRPr="000917A4">
        <w:rPr>
          <w:sz w:val="28"/>
        </w:rPr>
        <w:t>, 2</w:t>
      </w:r>
      <w:r w:rsidR="000917A4" w:rsidRPr="000917A4">
        <w:rPr>
          <w:sz w:val="28"/>
        </w:rPr>
        <w:t>3, 30</w:t>
      </w:r>
    </w:p>
    <w:p w14:paraId="38CFCDB0" w14:textId="77777777" w:rsidR="0054065C" w:rsidRPr="000917A4" w:rsidRDefault="0054065C" w:rsidP="0054065C">
      <w:pPr>
        <w:pStyle w:val="Lijstalinea"/>
        <w:numPr>
          <w:ilvl w:val="0"/>
          <w:numId w:val="13"/>
        </w:numPr>
        <w:rPr>
          <w:sz w:val="28"/>
        </w:rPr>
      </w:pPr>
      <w:r w:rsidRPr="000917A4">
        <w:rPr>
          <w:sz w:val="28"/>
        </w:rPr>
        <w:t>(Instappen kan op elk moment)</w:t>
      </w:r>
    </w:p>
    <w:p w14:paraId="1712BDF2" w14:textId="6DFB9EB8" w:rsidR="0054065C" w:rsidRDefault="0054065C" w:rsidP="0054065C">
      <w:pPr>
        <w:spacing w:after="0"/>
        <w:rPr>
          <w:b/>
          <w:sz w:val="28"/>
        </w:rPr>
      </w:pPr>
      <w:r w:rsidRPr="000917A4">
        <w:rPr>
          <w:b/>
          <w:sz w:val="28"/>
        </w:rPr>
        <w:t xml:space="preserve">Nieuwelingen U17 </w:t>
      </w:r>
      <w:r w:rsidR="000917A4" w:rsidRPr="000917A4">
        <w:rPr>
          <w:b/>
          <w:sz w:val="28"/>
        </w:rPr>
        <w:t>(200</w:t>
      </w:r>
      <w:bookmarkStart w:id="0" w:name="_GoBack"/>
      <w:bookmarkEnd w:id="0"/>
      <w:r w:rsidR="000917A4" w:rsidRPr="000917A4">
        <w:rPr>
          <w:b/>
          <w:sz w:val="28"/>
        </w:rPr>
        <w:t xml:space="preserve">5, 2006) </w:t>
      </w:r>
      <w:r w:rsidRPr="000917A4">
        <w:rPr>
          <w:b/>
          <w:sz w:val="28"/>
        </w:rPr>
        <w:t xml:space="preserve">Aspiranten: U15 </w:t>
      </w:r>
      <w:r w:rsidR="000917A4" w:rsidRPr="000917A4">
        <w:rPr>
          <w:b/>
          <w:sz w:val="28"/>
        </w:rPr>
        <w:t>(2007, 2008, 2009)</w:t>
      </w:r>
      <w:r w:rsidRPr="000917A4">
        <w:rPr>
          <w:b/>
          <w:sz w:val="28"/>
        </w:rPr>
        <w:t>&amp; Miniemen: U12</w:t>
      </w:r>
      <w:r w:rsidR="000917A4" w:rsidRPr="000917A4">
        <w:rPr>
          <w:b/>
          <w:sz w:val="28"/>
        </w:rPr>
        <w:t xml:space="preserve"> (2010, 2011, 2012, 2013)</w:t>
      </w:r>
    </w:p>
    <w:p w14:paraId="450D9AB2" w14:textId="77777777" w:rsidR="0054065C" w:rsidRDefault="0054065C" w:rsidP="0054065C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Van 9u30 tot 11u30</w:t>
      </w:r>
    </w:p>
    <w:p w14:paraId="35F477D4" w14:textId="77777777" w:rsidR="0054065C" w:rsidRDefault="0054065C" w:rsidP="0054065C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1u algemene vorming (sportschoenen) (</w:t>
      </w:r>
      <w:proofErr w:type="spellStart"/>
      <w:r>
        <w:rPr>
          <w:sz w:val="28"/>
        </w:rPr>
        <w:t>evt</w:t>
      </w:r>
      <w:proofErr w:type="spellEnd"/>
      <w:r>
        <w:rPr>
          <w:sz w:val="28"/>
        </w:rPr>
        <w:t xml:space="preserve"> theorie voor </w:t>
      </w:r>
      <w:proofErr w:type="spellStart"/>
      <w:r>
        <w:rPr>
          <w:sz w:val="28"/>
        </w:rPr>
        <w:t>asp</w:t>
      </w:r>
      <w:proofErr w:type="spellEnd"/>
      <w:r>
        <w:rPr>
          <w:sz w:val="28"/>
        </w:rPr>
        <w:t>)</w:t>
      </w:r>
    </w:p>
    <w:p w14:paraId="7EA5DFB2" w14:textId="77777777" w:rsidR="0054065C" w:rsidRPr="008D32CD" w:rsidRDefault="0054065C" w:rsidP="0054065C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1u fiets specifiek (fietskledij, helm, …)</w:t>
      </w:r>
    </w:p>
    <w:p w14:paraId="3C83AE25" w14:textId="77777777" w:rsidR="0054065C" w:rsidRDefault="0054065C" w:rsidP="0054065C">
      <w:pPr>
        <w:spacing w:after="0"/>
        <w:rPr>
          <w:b/>
          <w:sz w:val="28"/>
        </w:rPr>
      </w:pPr>
      <w:r>
        <w:rPr>
          <w:b/>
          <w:sz w:val="28"/>
        </w:rPr>
        <w:t>Kostprijs:</w:t>
      </w:r>
    </w:p>
    <w:p w14:paraId="22BC8C4C" w14:textId="344E1AE3" w:rsidR="0054065C" w:rsidRDefault="0054065C" w:rsidP="0054065C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Niet vergunninghouder Cycling Vlaanderen = €</w:t>
      </w:r>
      <w:r w:rsidR="00357F3C">
        <w:rPr>
          <w:sz w:val="28"/>
        </w:rPr>
        <w:t>60</w:t>
      </w:r>
    </w:p>
    <w:p w14:paraId="365F04B2" w14:textId="677260B2" w:rsidR="0054065C" w:rsidRDefault="0054065C" w:rsidP="0054065C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Vergunninghouder Cycling Vlaanderen = €</w:t>
      </w:r>
      <w:r w:rsidR="00357F3C">
        <w:rPr>
          <w:sz w:val="28"/>
        </w:rPr>
        <w:t>50</w:t>
      </w:r>
    </w:p>
    <w:p w14:paraId="25E5DB74" w14:textId="77777777" w:rsidR="0054065C" w:rsidRDefault="0054065C" w:rsidP="0054065C">
      <w:pPr>
        <w:spacing w:after="0"/>
        <w:rPr>
          <w:b/>
          <w:sz w:val="28"/>
        </w:rPr>
      </w:pPr>
      <w:r>
        <w:rPr>
          <w:b/>
          <w:sz w:val="28"/>
        </w:rPr>
        <w:t>Inschrijving:</w:t>
      </w:r>
    </w:p>
    <w:p w14:paraId="7E20CAAD" w14:textId="77777777" w:rsidR="0054065C" w:rsidRPr="00B36C40" w:rsidRDefault="0054065C" w:rsidP="0054065C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Kan ter plaatse</w:t>
      </w:r>
    </w:p>
    <w:p w14:paraId="4B0C515F" w14:textId="77777777" w:rsidR="0054065C" w:rsidRDefault="0054065C" w:rsidP="0054065C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Of via website</w:t>
      </w:r>
      <w:r w:rsidRPr="00A22E1D">
        <w:rPr>
          <w:sz w:val="28"/>
          <w:szCs w:val="28"/>
        </w:rPr>
        <w:t xml:space="preserve">: </w:t>
      </w:r>
      <w:hyperlink r:id="rId8" w:history="1">
        <w:r w:rsidRPr="00A22E1D">
          <w:rPr>
            <w:rStyle w:val="Hyperlink"/>
            <w:sz w:val="28"/>
            <w:szCs w:val="28"/>
          </w:rPr>
          <w:t>http://www.vlaamsewielerschool.be/</w:t>
        </w:r>
      </w:hyperlink>
      <w:r>
        <w:t xml:space="preserve"> </w:t>
      </w:r>
    </w:p>
    <w:p w14:paraId="329A9389" w14:textId="77777777" w:rsidR="0054065C" w:rsidRPr="00BF31D6" w:rsidRDefault="0054065C" w:rsidP="0054065C">
      <w:pPr>
        <w:spacing w:after="0"/>
        <w:rPr>
          <w:sz w:val="28"/>
        </w:rPr>
      </w:pPr>
      <w:r w:rsidRPr="00BF31D6">
        <w:rPr>
          <w:sz w:val="28"/>
        </w:rPr>
        <w:t xml:space="preserve">Tom Van den Haute </w:t>
      </w:r>
    </w:p>
    <w:p w14:paraId="6F1AC96E" w14:textId="77777777" w:rsidR="0054065C" w:rsidRPr="00BF31D6" w:rsidRDefault="0054065C" w:rsidP="0054065C">
      <w:pPr>
        <w:spacing w:after="0"/>
        <w:rPr>
          <w:sz w:val="28"/>
        </w:rPr>
      </w:pPr>
      <w:r w:rsidRPr="00BF31D6">
        <w:rPr>
          <w:sz w:val="28"/>
        </w:rPr>
        <w:t xml:space="preserve">Elleboogstraat </w:t>
      </w:r>
      <w:r>
        <w:rPr>
          <w:sz w:val="28"/>
        </w:rPr>
        <w:t xml:space="preserve">22, </w:t>
      </w:r>
      <w:r w:rsidRPr="00BF31D6">
        <w:rPr>
          <w:sz w:val="28"/>
        </w:rPr>
        <w:t xml:space="preserve">9570 </w:t>
      </w:r>
      <w:proofErr w:type="spellStart"/>
      <w:r w:rsidRPr="00BF31D6">
        <w:rPr>
          <w:sz w:val="28"/>
        </w:rPr>
        <w:t>Deftinge</w:t>
      </w:r>
      <w:proofErr w:type="spellEnd"/>
    </w:p>
    <w:p w14:paraId="71AE78EB" w14:textId="77777777" w:rsidR="0054065C" w:rsidRPr="00BF31D6" w:rsidRDefault="0054065C" w:rsidP="0054065C">
      <w:pPr>
        <w:spacing w:after="0"/>
        <w:rPr>
          <w:sz w:val="28"/>
        </w:rPr>
      </w:pPr>
      <w:r w:rsidRPr="00BF31D6">
        <w:rPr>
          <w:sz w:val="28"/>
        </w:rPr>
        <w:t>0479/21.89.37</w:t>
      </w:r>
    </w:p>
    <w:p w14:paraId="3B4B58D3" w14:textId="213BEE9A" w:rsidR="0054065C" w:rsidRPr="00DD1AB5" w:rsidRDefault="000917A4" w:rsidP="0054065C">
      <w:hyperlink r:id="rId9" w:history="1">
        <w:r w:rsidR="0054065C" w:rsidRPr="00BF31D6">
          <w:rPr>
            <w:rStyle w:val="Hyperlink"/>
            <w:sz w:val="28"/>
          </w:rPr>
          <w:t>tom@vlaamsewielerschool.be</w:t>
        </w:r>
      </w:hyperlink>
    </w:p>
    <w:p w14:paraId="1A720B36" w14:textId="77777777" w:rsidR="0092437E" w:rsidRPr="0054065C" w:rsidRDefault="0092437E" w:rsidP="0054065C"/>
    <w:sectPr w:rsidR="0092437E" w:rsidRPr="0054065C" w:rsidSect="00C9184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5D8C4" w14:textId="77777777" w:rsidR="00F719B7" w:rsidRDefault="00F719B7" w:rsidP="009C4B0B">
      <w:pPr>
        <w:spacing w:after="0" w:line="240" w:lineRule="auto"/>
      </w:pPr>
      <w:r>
        <w:separator/>
      </w:r>
    </w:p>
  </w:endnote>
  <w:endnote w:type="continuationSeparator" w:id="0">
    <w:p w14:paraId="26E75B07" w14:textId="77777777" w:rsidR="00F719B7" w:rsidRDefault="00F719B7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EBEA" w14:textId="437DC4F8" w:rsidR="00655F7D" w:rsidRDefault="004F5DE4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54065C"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3131184B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54065C">
      <w:rPr>
        <w:noProof/>
      </w:rPr>
      <w:drawing>
        <wp:inline distT="0" distB="0" distL="0" distR="0" wp14:anchorId="2A0CAD8A" wp14:editId="58DB715F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C91842" w:rsidRPr="00C91842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B09B1" w14:textId="77777777" w:rsidR="00F719B7" w:rsidRDefault="00F719B7" w:rsidP="009C4B0B">
      <w:pPr>
        <w:spacing w:after="0" w:line="240" w:lineRule="auto"/>
      </w:pPr>
      <w:r>
        <w:separator/>
      </w:r>
    </w:p>
  </w:footnote>
  <w:footnote w:type="continuationSeparator" w:id="0">
    <w:p w14:paraId="2049A413" w14:textId="77777777" w:rsidR="00F719B7" w:rsidRDefault="00F719B7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F40A" w14:textId="77777777"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8C61A54"/>
    <w:multiLevelType w:val="hybridMultilevel"/>
    <w:tmpl w:val="A308F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7644"/>
    <w:multiLevelType w:val="hybridMultilevel"/>
    <w:tmpl w:val="E2961F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917A4"/>
    <w:rsid w:val="000A7661"/>
    <w:rsid w:val="00193451"/>
    <w:rsid w:val="00197B95"/>
    <w:rsid w:val="001D4449"/>
    <w:rsid w:val="002E668F"/>
    <w:rsid w:val="002F1C82"/>
    <w:rsid w:val="00320652"/>
    <w:rsid w:val="00346FCE"/>
    <w:rsid w:val="00347059"/>
    <w:rsid w:val="00357F3C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4065C"/>
    <w:rsid w:val="00584772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C4B0B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A3ED5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14F26"/>
    <w:rsid w:val="00D51D12"/>
    <w:rsid w:val="00D85D59"/>
    <w:rsid w:val="00D878BA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F00D33"/>
    <w:rsid w:val="00F24955"/>
    <w:rsid w:val="00F47507"/>
    <w:rsid w:val="00F719B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40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406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msewielerschool.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0D10-D810-4136-9014-E162A1E4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19</cp:revision>
  <cp:lastPrinted>2019-10-23T15:56:00Z</cp:lastPrinted>
  <dcterms:created xsi:type="dcterms:W3CDTF">2014-11-25T23:00:00Z</dcterms:created>
  <dcterms:modified xsi:type="dcterms:W3CDTF">2020-01-13T12:55:00Z</dcterms:modified>
</cp:coreProperties>
</file>