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F0BC" w14:textId="124DBE90" w:rsidR="00907488" w:rsidRPr="003E11EE" w:rsidRDefault="003E11EE" w:rsidP="00907488">
      <w:pPr>
        <w:pStyle w:val="Titel"/>
        <w:jc w:val="center"/>
        <w:rPr>
          <w:szCs w:val="52"/>
        </w:rPr>
      </w:pPr>
      <w:r w:rsidRPr="003E11EE">
        <w:rPr>
          <w:noProof/>
        </w:rPr>
        <w:drawing>
          <wp:anchor distT="0" distB="0" distL="114300" distR="114300" simplePos="0" relativeHeight="251657216" behindDoc="0" locked="0" layoutInCell="1" allowOverlap="1" wp14:anchorId="62E68168" wp14:editId="510BF4A6">
            <wp:simplePos x="0" y="0"/>
            <wp:positionH relativeFrom="column">
              <wp:posOffset>-433070</wp:posOffset>
            </wp:positionH>
            <wp:positionV relativeFrom="paragraph">
              <wp:posOffset>-781686</wp:posOffset>
            </wp:positionV>
            <wp:extent cx="1438275" cy="838994"/>
            <wp:effectExtent l="95250" t="171450" r="85725" b="1708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4318">
                      <a:off x="0" y="0"/>
                      <a:ext cx="1438275" cy="83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1EE">
        <w:rPr>
          <w:szCs w:val="52"/>
        </w:rPr>
        <w:t>Off-Road trainingen Dendermonde</w:t>
      </w:r>
    </w:p>
    <w:p w14:paraId="6D382CB1" w14:textId="1895CD9B" w:rsidR="00907488" w:rsidRPr="008D32CD" w:rsidRDefault="009D3944" w:rsidP="00907488">
      <w:pPr>
        <w:pStyle w:val="Ondertitel"/>
        <w:jc w:val="center"/>
        <w:rPr>
          <w:sz w:val="32"/>
        </w:rPr>
      </w:pPr>
      <w:r>
        <w:rPr>
          <w:sz w:val="32"/>
        </w:rPr>
        <w:t>Oktober</w:t>
      </w:r>
      <w:r w:rsidR="00907488">
        <w:rPr>
          <w:sz w:val="32"/>
        </w:rPr>
        <w:t xml:space="preserve">, </w:t>
      </w:r>
      <w:r>
        <w:rPr>
          <w:sz w:val="32"/>
        </w:rPr>
        <w:t>november</w:t>
      </w:r>
      <w:r w:rsidR="003E11EE">
        <w:rPr>
          <w:sz w:val="32"/>
        </w:rPr>
        <w:t xml:space="preserve">, </w:t>
      </w:r>
      <w:r>
        <w:rPr>
          <w:sz w:val="32"/>
        </w:rPr>
        <w:t>december</w:t>
      </w:r>
      <w:r w:rsidR="00907488">
        <w:rPr>
          <w:sz w:val="32"/>
        </w:rPr>
        <w:t xml:space="preserve"> 20</w:t>
      </w:r>
      <w:r w:rsidR="00645274">
        <w:rPr>
          <w:sz w:val="32"/>
        </w:rPr>
        <w:t>20</w:t>
      </w:r>
    </w:p>
    <w:p w14:paraId="1F177EAF" w14:textId="42AE1F4C" w:rsidR="00907488" w:rsidRPr="008D32CD" w:rsidRDefault="00907488" w:rsidP="00CB6B95">
      <w:pPr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3E11EE">
        <w:rPr>
          <w:sz w:val="28"/>
        </w:rPr>
        <w:t xml:space="preserve">Sporthal: </w:t>
      </w:r>
      <w:r w:rsidR="003E11EE" w:rsidRPr="003E11EE">
        <w:rPr>
          <w:sz w:val="28"/>
        </w:rPr>
        <w:t xml:space="preserve">Van </w:t>
      </w:r>
      <w:proofErr w:type="spellStart"/>
      <w:r w:rsidR="003E11EE" w:rsidRPr="003E11EE">
        <w:rPr>
          <w:sz w:val="28"/>
        </w:rPr>
        <w:t>Langenhovestraat</w:t>
      </w:r>
      <w:proofErr w:type="spellEnd"/>
      <w:r w:rsidR="003E11EE" w:rsidRPr="003E11EE">
        <w:rPr>
          <w:sz w:val="28"/>
        </w:rPr>
        <w:t xml:space="preserve"> 203, 9200 Dendermonde</w:t>
      </w:r>
    </w:p>
    <w:p w14:paraId="05DB28BD" w14:textId="48B7DF95" w:rsidR="00907488" w:rsidRPr="008D32CD" w:rsidRDefault="00907488" w:rsidP="00CB6B95">
      <w:pPr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9D3944">
        <w:rPr>
          <w:sz w:val="28"/>
        </w:rPr>
        <w:t>14/10, 21/10, 28/10, 4/11, 18/11, 25/11, 2/12, 9/12, 16/12</w:t>
      </w:r>
    </w:p>
    <w:p w14:paraId="0BFEF9C3" w14:textId="4D54A974" w:rsidR="003E11EE" w:rsidRDefault="003E11EE" w:rsidP="00CB6B95">
      <w:pPr>
        <w:rPr>
          <w:b/>
          <w:sz w:val="28"/>
        </w:rPr>
      </w:pPr>
      <w:r>
        <w:rPr>
          <w:b/>
          <w:sz w:val="28"/>
        </w:rPr>
        <w:t xml:space="preserve">Uren: </w:t>
      </w:r>
      <w:r w:rsidRPr="003E11EE">
        <w:rPr>
          <w:bCs/>
          <w:sz w:val="28"/>
        </w:rPr>
        <w:t>Van 15u00 tot 17u00</w:t>
      </w:r>
    </w:p>
    <w:p w14:paraId="3DDBF92D" w14:textId="447AC870" w:rsidR="003E11EE" w:rsidRDefault="003E11EE" w:rsidP="003E11EE">
      <w:pPr>
        <w:spacing w:after="0"/>
        <w:rPr>
          <w:b/>
          <w:sz w:val="28"/>
        </w:rPr>
      </w:pPr>
      <w:r>
        <w:rPr>
          <w:b/>
          <w:sz w:val="28"/>
        </w:rPr>
        <w:t>Voor Wie:</w:t>
      </w:r>
    </w:p>
    <w:p w14:paraId="64793CB6" w14:textId="08349F15" w:rsidR="003E11EE" w:rsidRPr="003E11EE" w:rsidRDefault="00BA0948" w:rsidP="003E11EE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3E11EE">
        <w:rPr>
          <w:bCs/>
          <w:sz w:val="28"/>
        </w:rPr>
        <w:t>U15 Aspiranten: (</w:t>
      </w:r>
      <w:r w:rsidR="009D3944">
        <w:rPr>
          <w:bCs/>
          <w:sz w:val="28"/>
        </w:rPr>
        <w:t xml:space="preserve">2009, </w:t>
      </w:r>
      <w:r w:rsidR="00645274" w:rsidRPr="003E11EE">
        <w:rPr>
          <w:bCs/>
          <w:sz w:val="28"/>
        </w:rPr>
        <w:t>200</w:t>
      </w:r>
      <w:r w:rsidR="003E11EE" w:rsidRPr="003E11EE">
        <w:rPr>
          <w:bCs/>
          <w:sz w:val="28"/>
        </w:rPr>
        <w:t>8</w:t>
      </w:r>
      <w:r w:rsidR="00645274" w:rsidRPr="003E11EE">
        <w:rPr>
          <w:bCs/>
          <w:sz w:val="28"/>
        </w:rPr>
        <w:t xml:space="preserve">, </w:t>
      </w:r>
      <w:r w:rsidRPr="003E11EE">
        <w:rPr>
          <w:bCs/>
          <w:sz w:val="28"/>
        </w:rPr>
        <w:t>200</w:t>
      </w:r>
      <w:r w:rsidR="003E11EE" w:rsidRPr="003E11EE">
        <w:rPr>
          <w:bCs/>
          <w:sz w:val="28"/>
        </w:rPr>
        <w:t>7</w:t>
      </w:r>
      <w:r w:rsidRPr="003E11EE">
        <w:rPr>
          <w:bCs/>
          <w:sz w:val="28"/>
        </w:rPr>
        <w:t>)</w:t>
      </w:r>
      <w:r w:rsidR="003E11EE" w:rsidRPr="003E11EE">
        <w:rPr>
          <w:bCs/>
          <w:sz w:val="28"/>
        </w:rPr>
        <w:t xml:space="preserve"> </w:t>
      </w:r>
    </w:p>
    <w:p w14:paraId="54D642C7" w14:textId="353C78D9" w:rsidR="003E11EE" w:rsidRPr="00CB6B95" w:rsidRDefault="003E11EE" w:rsidP="003E11EE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3E11EE">
        <w:rPr>
          <w:bCs/>
          <w:sz w:val="28"/>
        </w:rPr>
        <w:t>U12 Miniemen: (</w:t>
      </w:r>
      <w:r w:rsidR="009D3944">
        <w:rPr>
          <w:bCs/>
          <w:sz w:val="28"/>
        </w:rPr>
        <w:t xml:space="preserve">2013, </w:t>
      </w:r>
      <w:r w:rsidRPr="003E11EE">
        <w:rPr>
          <w:bCs/>
          <w:sz w:val="28"/>
        </w:rPr>
        <w:t>2012, 2011, 2010)</w:t>
      </w:r>
      <w:r w:rsidRPr="003E11EE">
        <w:rPr>
          <w:noProof/>
        </w:rPr>
        <w:t xml:space="preserve"> </w:t>
      </w:r>
    </w:p>
    <w:p w14:paraId="55CBA840" w14:textId="63988064" w:rsidR="00CB6B95" w:rsidRDefault="00CB6B95" w:rsidP="00CB6B95">
      <w:pPr>
        <w:spacing w:before="240" w:after="0"/>
        <w:rPr>
          <w:b/>
          <w:sz w:val="28"/>
        </w:rPr>
      </w:pPr>
      <w:r w:rsidRPr="00CB6B95">
        <w:rPr>
          <w:b/>
          <w:sz w:val="28"/>
        </w:rPr>
        <w:t xml:space="preserve">Benodigdheden: </w:t>
      </w:r>
    </w:p>
    <w:p w14:paraId="6C826EE4" w14:textId="0D2060C6" w:rsidR="00CB6B95" w:rsidRPr="00CB6B95" w:rsidRDefault="00CB6B95" w:rsidP="00CB6B95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CB6B95">
        <w:rPr>
          <w:bCs/>
          <w:sz w:val="28"/>
        </w:rPr>
        <w:t>Fiets dat tegen de modder kan</w:t>
      </w:r>
    </w:p>
    <w:p w14:paraId="2E2D4135" w14:textId="6B391349" w:rsidR="00CB6B95" w:rsidRPr="00CB6B95" w:rsidRDefault="00CB6B95" w:rsidP="00CB6B95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CB6B95">
        <w:rPr>
          <w:bCs/>
          <w:sz w:val="28"/>
        </w:rPr>
        <w:t>Sportieve kledij</w:t>
      </w:r>
    </w:p>
    <w:p w14:paraId="07A5BA5B" w14:textId="6EB4FCC8" w:rsidR="00CB6B95" w:rsidRPr="00CB6B95" w:rsidRDefault="00CB6B95" w:rsidP="00CB6B95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CB6B95">
        <w:rPr>
          <w:bCs/>
          <w:sz w:val="28"/>
        </w:rPr>
        <w:t>Fietshelm</w:t>
      </w:r>
    </w:p>
    <w:p w14:paraId="3052793F" w14:textId="563A0EA2" w:rsidR="00CB6B95" w:rsidRPr="00CB6B95" w:rsidRDefault="00CB6B95" w:rsidP="00CB6B95">
      <w:pPr>
        <w:pStyle w:val="Lijstalinea"/>
        <w:numPr>
          <w:ilvl w:val="0"/>
          <w:numId w:val="13"/>
        </w:numPr>
        <w:spacing w:after="0"/>
        <w:rPr>
          <w:bCs/>
          <w:sz w:val="28"/>
        </w:rPr>
      </w:pPr>
      <w:r w:rsidRPr="00CB6B95">
        <w:rPr>
          <w:bCs/>
          <w:sz w:val="28"/>
        </w:rPr>
        <w:t>Goed humeur</w:t>
      </w:r>
    </w:p>
    <w:p w14:paraId="6AFA9AD0" w14:textId="5310DC0A" w:rsidR="003E11EE" w:rsidRDefault="003E11EE" w:rsidP="00CB6B95">
      <w:pPr>
        <w:spacing w:before="240" w:after="0"/>
        <w:rPr>
          <w:b/>
          <w:sz w:val="28"/>
        </w:rPr>
      </w:pPr>
      <w:r>
        <w:rPr>
          <w:b/>
          <w:sz w:val="28"/>
        </w:rPr>
        <w:t>Inhoud:</w:t>
      </w:r>
    </w:p>
    <w:p w14:paraId="630A4EF7" w14:textId="246AB226" w:rsidR="00907488" w:rsidRPr="00EF2B66" w:rsidRDefault="003E11EE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 xml:space="preserve">1u30 </w:t>
      </w:r>
      <w:r w:rsidR="005B074E" w:rsidRPr="00EF2B66">
        <w:rPr>
          <w:sz w:val="28"/>
        </w:rPr>
        <w:t>algemene vorming (sportschoenen)</w:t>
      </w:r>
      <w:r w:rsidR="005B074E">
        <w:rPr>
          <w:sz w:val="28"/>
        </w:rPr>
        <w:t xml:space="preserve"> + </w:t>
      </w:r>
      <w:r>
        <w:rPr>
          <w:sz w:val="28"/>
        </w:rPr>
        <w:t>fiets</w:t>
      </w:r>
      <w:r w:rsidRPr="00EF2B66">
        <w:rPr>
          <w:sz w:val="28"/>
        </w:rPr>
        <w:t xml:space="preserve"> specifiek</w:t>
      </w:r>
      <w:r w:rsidR="00907488" w:rsidRPr="00EF2B66">
        <w:rPr>
          <w:sz w:val="28"/>
        </w:rPr>
        <w:t xml:space="preserve"> (fietskledij, helm, …)</w:t>
      </w:r>
    </w:p>
    <w:p w14:paraId="591E29EA" w14:textId="77777777" w:rsidR="00907488" w:rsidRDefault="00907488" w:rsidP="00CB6B95">
      <w:pPr>
        <w:spacing w:before="240" w:after="0"/>
        <w:rPr>
          <w:b/>
          <w:sz w:val="28"/>
        </w:rPr>
      </w:pPr>
      <w:r>
        <w:rPr>
          <w:b/>
          <w:sz w:val="28"/>
        </w:rPr>
        <w:t>Kostprijs:</w:t>
      </w:r>
    </w:p>
    <w:p w14:paraId="753ACE6C" w14:textId="6D5CD71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met vergunning C</w:t>
      </w:r>
      <w:r w:rsidR="003E11EE">
        <w:rPr>
          <w:sz w:val="28"/>
        </w:rPr>
        <w:t xml:space="preserve">ycling </w:t>
      </w:r>
      <w:r>
        <w:rPr>
          <w:sz w:val="28"/>
        </w:rPr>
        <w:t>V</w:t>
      </w:r>
      <w:r w:rsidR="003E11EE">
        <w:rPr>
          <w:sz w:val="28"/>
        </w:rPr>
        <w:t>laanderen</w:t>
      </w:r>
      <w:r>
        <w:rPr>
          <w:sz w:val="28"/>
        </w:rPr>
        <w:t xml:space="preserve"> = €</w:t>
      </w:r>
      <w:r w:rsidR="003E11EE">
        <w:rPr>
          <w:sz w:val="28"/>
        </w:rPr>
        <w:t>4</w:t>
      </w:r>
      <w:r w:rsidR="009D3944">
        <w:rPr>
          <w:sz w:val="28"/>
        </w:rPr>
        <w:t>5</w:t>
      </w:r>
    </w:p>
    <w:p w14:paraId="439699DC" w14:textId="77777777" w:rsidR="009D3944" w:rsidRDefault="005B074E" w:rsidP="009D3944">
      <w:pPr>
        <w:pStyle w:val="Lijstalinea"/>
        <w:numPr>
          <w:ilvl w:val="1"/>
          <w:numId w:val="13"/>
        </w:numPr>
        <w:spacing w:after="0" w:line="240" w:lineRule="auto"/>
        <w:contextualSpacing w:val="0"/>
      </w:pPr>
      <w:hyperlink r:id="rId9" w:history="1">
        <w:r w:rsidR="009D3944">
          <w:rPr>
            <w:rStyle w:val="Hyperlink"/>
          </w:rPr>
          <w:t>https://cycling.vlaanderen/recreatie/lidmaatschap</w:t>
        </w:r>
      </w:hyperlink>
    </w:p>
    <w:p w14:paraId="03996079" w14:textId="77777777" w:rsidR="009D3944" w:rsidRDefault="005B074E" w:rsidP="009D3944">
      <w:pPr>
        <w:pStyle w:val="Lijstalinea"/>
        <w:numPr>
          <w:ilvl w:val="1"/>
          <w:numId w:val="13"/>
        </w:numPr>
        <w:spacing w:after="0" w:line="240" w:lineRule="auto"/>
        <w:contextualSpacing w:val="0"/>
      </w:pPr>
      <w:hyperlink r:id="rId10" w:history="1">
        <w:r w:rsidR="009D3944">
          <w:rPr>
            <w:rStyle w:val="Hyperlink"/>
          </w:rPr>
          <w:t>https://cycling.vlaanderen/lid-worden</w:t>
        </w:r>
      </w:hyperlink>
      <w:r w:rsidR="009D3944">
        <w:t xml:space="preserve"> </w:t>
      </w:r>
    </w:p>
    <w:p w14:paraId="2E16A360" w14:textId="77777777" w:rsidR="009D3944" w:rsidRDefault="005B074E" w:rsidP="009D3944">
      <w:pPr>
        <w:pStyle w:val="Lijstalinea"/>
        <w:numPr>
          <w:ilvl w:val="1"/>
          <w:numId w:val="13"/>
        </w:numPr>
        <w:spacing w:after="0" w:line="240" w:lineRule="auto"/>
        <w:contextualSpacing w:val="0"/>
      </w:pPr>
      <w:hyperlink r:id="rId11" w:history="1">
        <w:r w:rsidR="009D3944">
          <w:rPr>
            <w:rStyle w:val="Hyperlink"/>
          </w:rPr>
          <w:t>https://cycling.vlaanderen/jeugd/promovergunning</w:t>
        </w:r>
      </w:hyperlink>
      <w:r w:rsidR="009D3944">
        <w:t xml:space="preserve"> </w:t>
      </w:r>
    </w:p>
    <w:p w14:paraId="1DB489E4" w14:textId="70D7C6F4" w:rsidR="009D3944" w:rsidRPr="009D3944" w:rsidRDefault="005B074E" w:rsidP="009D3944">
      <w:pPr>
        <w:pStyle w:val="Lijstalinea"/>
        <w:numPr>
          <w:ilvl w:val="1"/>
          <w:numId w:val="13"/>
        </w:numPr>
        <w:spacing w:after="0" w:line="240" w:lineRule="auto"/>
        <w:contextualSpacing w:val="0"/>
      </w:pPr>
      <w:hyperlink r:id="rId12" w:history="1">
        <w:r w:rsidR="009D3944">
          <w:rPr>
            <w:rStyle w:val="Hyperlink"/>
          </w:rPr>
          <w:t>https://cycling.vlaanderen/assets/uploads/downloads/2020_JEUGDGIDS.pdf</w:t>
        </w:r>
      </w:hyperlink>
    </w:p>
    <w:p w14:paraId="6C0DEBF5" w14:textId="139AF98D" w:rsidR="00907488" w:rsidRPr="00D3359F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deelname zonder vergunning </w:t>
      </w:r>
      <w:r w:rsidR="003E11EE">
        <w:rPr>
          <w:sz w:val="28"/>
        </w:rPr>
        <w:t xml:space="preserve">Cycling Vlaanderen </w:t>
      </w:r>
      <w:r>
        <w:rPr>
          <w:sz w:val="28"/>
        </w:rPr>
        <w:t>= €</w:t>
      </w:r>
      <w:r w:rsidR="009D3944">
        <w:rPr>
          <w:sz w:val="28"/>
        </w:rPr>
        <w:t>50</w:t>
      </w:r>
    </w:p>
    <w:p w14:paraId="6D221767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2EF19BAF" w14:textId="6EDC856D" w:rsidR="00907488" w:rsidRDefault="005B074E" w:rsidP="009D3944">
      <w:pPr>
        <w:pStyle w:val="Lijstalinea"/>
        <w:numPr>
          <w:ilvl w:val="0"/>
          <w:numId w:val="14"/>
        </w:numPr>
        <w:rPr>
          <w:sz w:val="28"/>
        </w:rPr>
      </w:pPr>
      <w:hyperlink r:id="rId13" w:history="1">
        <w:r w:rsidR="003E11EE" w:rsidRPr="00F40C97">
          <w:rPr>
            <w:rStyle w:val="Hyperlink"/>
            <w:sz w:val="28"/>
          </w:rPr>
          <w:t>http://vlaamsewielerschool.be/activiteiten/oost-vlaanderen</w:t>
        </w:r>
      </w:hyperlink>
      <w:r w:rsidR="00907488">
        <w:rPr>
          <w:sz w:val="28"/>
        </w:rPr>
        <w:t xml:space="preserve"> </w:t>
      </w:r>
    </w:p>
    <w:p w14:paraId="05EE5FA5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4242134C" w14:textId="7E8A9A51" w:rsidR="003E11EE" w:rsidRDefault="00907488" w:rsidP="00907488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14:paraId="670DDE40" w14:textId="3B23F438" w:rsidR="0092437E" w:rsidRPr="00907488" w:rsidRDefault="005B074E" w:rsidP="009D3944">
      <w:pPr>
        <w:spacing w:after="0"/>
      </w:pPr>
      <w:hyperlink r:id="rId14" w:history="1">
        <w:r w:rsidR="003E11EE" w:rsidRPr="00F40C97">
          <w:rPr>
            <w:rStyle w:val="Hyperlink"/>
            <w:sz w:val="28"/>
          </w:rPr>
          <w:t>tom@vlaamsewielerschool.be</w:t>
        </w:r>
      </w:hyperlink>
      <w:r w:rsidR="00907488">
        <w:rPr>
          <w:rStyle w:val="Hyperlink"/>
          <w:sz w:val="28"/>
        </w:rPr>
        <w:t xml:space="preserve"> </w:t>
      </w:r>
    </w:p>
    <w:sectPr w:rsidR="0092437E" w:rsidRPr="00907488" w:rsidSect="00C91842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9D3944" w:rsidRDefault="009D3944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D3944" w:rsidRDefault="009D3944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7C552099" w:rsidR="009D3944" w:rsidRDefault="009D394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63C449E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3F22FEE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9D3944" w:rsidRDefault="009D3944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D3944" w:rsidRDefault="009D3944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9D3944" w:rsidRDefault="009D3944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9D3944" w:rsidRPr="00C91842" w:rsidRDefault="009D3944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527D"/>
    <w:multiLevelType w:val="hybridMultilevel"/>
    <w:tmpl w:val="9E72F3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0">
    <w:nsid w:val="739F7D2C"/>
    <w:multiLevelType w:val="hybridMultilevel"/>
    <w:tmpl w:val="93BAB0A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D7382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E11EE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B074E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5274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7488"/>
    <w:rsid w:val="00922D79"/>
    <w:rsid w:val="0092437E"/>
    <w:rsid w:val="009C4B0B"/>
    <w:rsid w:val="009D3944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0948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B95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laamsewielerschool.be/activiteiten/oost-vlaander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cling.vlaanderen/assets/uploads/downloads/2020_JEUGDGID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cling.vlaanderen/jeugd/promovergun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ycling.vlaanderen/lid-wor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cling.vlaanderen/recreatie/lidmaatschap" TargetMode="External"/><Relationship Id="rId14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FEA9-1AA5-4B07-AE62-B4C6EA4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21</cp:revision>
  <cp:lastPrinted>2015-02-03T13:09:00Z</cp:lastPrinted>
  <dcterms:created xsi:type="dcterms:W3CDTF">2014-11-25T23:00:00Z</dcterms:created>
  <dcterms:modified xsi:type="dcterms:W3CDTF">2020-09-17T05:01:00Z</dcterms:modified>
</cp:coreProperties>
</file>