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94B4" w14:textId="77777777" w:rsidR="0054065C" w:rsidRPr="008D32CD" w:rsidRDefault="0054065C" w:rsidP="0054065C">
      <w:pPr>
        <w:pStyle w:val="Titel"/>
        <w:jc w:val="center"/>
        <w:rPr>
          <w:sz w:val="72"/>
        </w:rPr>
      </w:pPr>
      <w:r>
        <w:rPr>
          <w:sz w:val="72"/>
        </w:rPr>
        <w:t>MTB</w:t>
      </w:r>
      <w:r w:rsidRPr="008D32CD">
        <w:rPr>
          <w:sz w:val="72"/>
        </w:rPr>
        <w:t xml:space="preserve"> opleiding </w:t>
      </w:r>
      <w:r>
        <w:rPr>
          <w:sz w:val="72"/>
        </w:rPr>
        <w:t>Geraardsbergen</w:t>
      </w:r>
    </w:p>
    <w:p w14:paraId="49969F52" w14:textId="6D0A8E6C" w:rsidR="0054065C" w:rsidRPr="008D32CD" w:rsidRDefault="0054065C" w:rsidP="0054065C">
      <w:pPr>
        <w:pStyle w:val="Ondertitel"/>
        <w:jc w:val="center"/>
        <w:rPr>
          <w:sz w:val="32"/>
        </w:rPr>
      </w:pPr>
      <w:r>
        <w:rPr>
          <w:sz w:val="32"/>
        </w:rPr>
        <w:t>November, december 20</w:t>
      </w:r>
      <w:r w:rsidR="00357F3C">
        <w:rPr>
          <w:sz w:val="32"/>
        </w:rPr>
        <w:t>2</w:t>
      </w:r>
      <w:r w:rsidR="00C52380">
        <w:rPr>
          <w:sz w:val="32"/>
        </w:rPr>
        <w:t>1</w:t>
      </w:r>
      <w:r>
        <w:rPr>
          <w:sz w:val="32"/>
        </w:rPr>
        <w:t>, januari 202</w:t>
      </w:r>
      <w:r w:rsidR="00C52380">
        <w:rPr>
          <w:sz w:val="32"/>
        </w:rPr>
        <w:t>2</w:t>
      </w:r>
    </w:p>
    <w:p w14:paraId="326AF624" w14:textId="77777777" w:rsidR="0054065C" w:rsidRPr="008D32CD" w:rsidRDefault="0054065C" w:rsidP="0054065C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Provinciaal domein De Gavers, </w:t>
      </w:r>
      <w:r>
        <w:rPr>
          <w:sz w:val="28"/>
        </w:rPr>
        <w:br/>
      </w:r>
      <w:proofErr w:type="spellStart"/>
      <w:r>
        <w:rPr>
          <w:sz w:val="28"/>
        </w:rPr>
        <w:t>Onkerzelestraat</w:t>
      </w:r>
      <w:proofErr w:type="spellEnd"/>
      <w:r>
        <w:rPr>
          <w:sz w:val="28"/>
        </w:rPr>
        <w:t xml:space="preserve"> 280, 9500 Geraardsbergen</w:t>
      </w:r>
    </w:p>
    <w:p w14:paraId="4C718564" w14:textId="77777777" w:rsidR="0054065C" w:rsidRPr="008D32CD" w:rsidRDefault="0054065C" w:rsidP="0054065C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Elke </w:t>
      </w:r>
      <w:r>
        <w:rPr>
          <w:sz w:val="28"/>
        </w:rPr>
        <w:t>zater</w:t>
      </w:r>
      <w:r w:rsidRPr="008D32CD">
        <w:rPr>
          <w:sz w:val="28"/>
        </w:rPr>
        <w:t xml:space="preserve">dag van </w:t>
      </w:r>
      <w:r>
        <w:rPr>
          <w:sz w:val="28"/>
        </w:rPr>
        <w:t>november, december</w:t>
      </w:r>
      <w:r w:rsidRPr="008D32CD">
        <w:rPr>
          <w:sz w:val="28"/>
        </w:rPr>
        <w:t xml:space="preserve"> en </w:t>
      </w:r>
      <w:r>
        <w:rPr>
          <w:sz w:val="28"/>
        </w:rPr>
        <w:t>januari</w:t>
      </w:r>
      <w:r w:rsidRPr="008D32CD">
        <w:rPr>
          <w:sz w:val="28"/>
        </w:rPr>
        <w:t>.</w:t>
      </w:r>
    </w:p>
    <w:p w14:paraId="3A171DA7" w14:textId="1F2DFF3C" w:rsidR="0054065C" w:rsidRPr="000917A4" w:rsidRDefault="00C52380" w:rsidP="0054065C">
      <w:pPr>
        <w:pStyle w:val="Lijstalinea"/>
        <w:numPr>
          <w:ilvl w:val="0"/>
          <w:numId w:val="13"/>
        </w:numPr>
        <w:rPr>
          <w:sz w:val="28"/>
        </w:rPr>
      </w:pPr>
      <w:r w:rsidRPr="00C52380">
        <w:rPr>
          <w:sz w:val="28"/>
        </w:rPr>
        <w:t>Nov 2021: 06, 13, 20, 27</w:t>
      </w:r>
    </w:p>
    <w:p w14:paraId="23D95EB8" w14:textId="4F450D95" w:rsidR="0054065C" w:rsidRPr="000917A4" w:rsidRDefault="00C52380" w:rsidP="0054065C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Dec </w:t>
      </w:r>
      <w:r w:rsidRPr="00C52380">
        <w:rPr>
          <w:sz w:val="28"/>
        </w:rPr>
        <w:t xml:space="preserve">2021: 04, 11, 18, </w:t>
      </w:r>
      <w:r w:rsidRPr="00C52380">
        <w:rPr>
          <w:sz w:val="28"/>
          <w:highlight w:val="red"/>
        </w:rPr>
        <w:t>25(Kerstdag)</w:t>
      </w:r>
    </w:p>
    <w:p w14:paraId="65138485" w14:textId="5A04F8EF" w:rsidR="0054065C" w:rsidRPr="000917A4" w:rsidRDefault="00C52380" w:rsidP="0054065C">
      <w:pPr>
        <w:pStyle w:val="Lijstalinea"/>
        <w:numPr>
          <w:ilvl w:val="0"/>
          <w:numId w:val="13"/>
        </w:numPr>
        <w:rPr>
          <w:sz w:val="28"/>
        </w:rPr>
      </w:pPr>
      <w:r w:rsidRPr="00C52380">
        <w:rPr>
          <w:sz w:val="28"/>
        </w:rPr>
        <w:t xml:space="preserve">Jan 2022: </w:t>
      </w:r>
      <w:r w:rsidRPr="00C52380">
        <w:rPr>
          <w:sz w:val="28"/>
          <w:highlight w:val="red"/>
        </w:rPr>
        <w:t>01</w:t>
      </w:r>
      <w:r w:rsidRPr="00C52380">
        <w:rPr>
          <w:sz w:val="28"/>
        </w:rPr>
        <w:t>, 08, 15, 22, 29</w:t>
      </w:r>
    </w:p>
    <w:p w14:paraId="38CFCDB0" w14:textId="77777777" w:rsidR="0054065C" w:rsidRPr="000917A4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 w:rsidRPr="000917A4">
        <w:rPr>
          <w:sz w:val="28"/>
        </w:rPr>
        <w:t>(Instappen kan op elk moment)</w:t>
      </w:r>
    </w:p>
    <w:p w14:paraId="1712BDF2" w14:textId="3482CC88" w:rsidR="0054065C" w:rsidRDefault="0054065C" w:rsidP="0054065C">
      <w:pPr>
        <w:spacing w:after="0"/>
        <w:rPr>
          <w:b/>
          <w:sz w:val="28"/>
        </w:rPr>
      </w:pPr>
      <w:r w:rsidRPr="00C52380">
        <w:rPr>
          <w:b/>
          <w:sz w:val="28"/>
        </w:rPr>
        <w:t xml:space="preserve">Nieuwelingen U17 </w:t>
      </w:r>
      <w:r w:rsidR="000917A4" w:rsidRPr="00C52380">
        <w:rPr>
          <w:b/>
          <w:sz w:val="28"/>
        </w:rPr>
        <w:t>(2006</w:t>
      </w:r>
      <w:r w:rsidR="00C52380" w:rsidRPr="00C52380">
        <w:rPr>
          <w:b/>
          <w:sz w:val="28"/>
        </w:rPr>
        <w:t>, 2007</w:t>
      </w:r>
      <w:r w:rsidR="000917A4" w:rsidRPr="00C52380">
        <w:rPr>
          <w:b/>
          <w:sz w:val="28"/>
        </w:rPr>
        <w:t xml:space="preserve">) </w:t>
      </w:r>
      <w:r w:rsidRPr="00C52380">
        <w:rPr>
          <w:b/>
          <w:sz w:val="28"/>
        </w:rPr>
        <w:t xml:space="preserve">Aspiranten: U15 </w:t>
      </w:r>
      <w:r w:rsidR="000917A4" w:rsidRPr="00C52380">
        <w:rPr>
          <w:b/>
          <w:sz w:val="28"/>
        </w:rPr>
        <w:t>(2008, 2009</w:t>
      </w:r>
      <w:r w:rsidR="00C52380" w:rsidRPr="00C52380">
        <w:rPr>
          <w:b/>
          <w:sz w:val="28"/>
        </w:rPr>
        <w:t>, 2010</w:t>
      </w:r>
      <w:r w:rsidR="000917A4" w:rsidRPr="00C52380">
        <w:rPr>
          <w:b/>
          <w:sz w:val="28"/>
        </w:rPr>
        <w:t>)</w:t>
      </w:r>
      <w:r w:rsidR="00C52380" w:rsidRPr="00C52380">
        <w:rPr>
          <w:b/>
          <w:sz w:val="28"/>
        </w:rPr>
        <w:t xml:space="preserve"> </w:t>
      </w:r>
      <w:r w:rsidRPr="00C52380">
        <w:rPr>
          <w:b/>
          <w:sz w:val="28"/>
        </w:rPr>
        <w:t>&amp; Miniemen: U12</w:t>
      </w:r>
      <w:r w:rsidR="000917A4" w:rsidRPr="00C52380">
        <w:rPr>
          <w:b/>
          <w:sz w:val="28"/>
        </w:rPr>
        <w:t xml:space="preserve"> (2011, 2012, 2013</w:t>
      </w:r>
      <w:r w:rsidR="00C52380" w:rsidRPr="00C52380">
        <w:rPr>
          <w:b/>
          <w:sz w:val="28"/>
        </w:rPr>
        <w:t>, 2014</w:t>
      </w:r>
      <w:r w:rsidR="000917A4" w:rsidRPr="00C52380">
        <w:rPr>
          <w:b/>
          <w:sz w:val="28"/>
        </w:rPr>
        <w:t>)</w:t>
      </w:r>
    </w:p>
    <w:p w14:paraId="450D9AB2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9u30 tot 11u30</w:t>
      </w:r>
    </w:p>
    <w:p w14:paraId="35F477D4" w14:textId="77777777" w:rsidR="0054065C" w:rsidRPr="00C52380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C52380">
        <w:rPr>
          <w:sz w:val="28"/>
        </w:rPr>
        <w:t>1u algemene vorming (sportschoenen) (</w:t>
      </w:r>
      <w:proofErr w:type="spellStart"/>
      <w:r w:rsidRPr="00C52380">
        <w:rPr>
          <w:sz w:val="28"/>
        </w:rPr>
        <w:t>evt</w:t>
      </w:r>
      <w:proofErr w:type="spellEnd"/>
      <w:r w:rsidRPr="00C52380">
        <w:rPr>
          <w:sz w:val="28"/>
        </w:rPr>
        <w:t xml:space="preserve"> theorie voor </w:t>
      </w:r>
      <w:proofErr w:type="spellStart"/>
      <w:r w:rsidRPr="00C52380">
        <w:rPr>
          <w:sz w:val="28"/>
        </w:rPr>
        <w:t>asp</w:t>
      </w:r>
      <w:proofErr w:type="spellEnd"/>
      <w:r w:rsidRPr="00C52380">
        <w:rPr>
          <w:sz w:val="28"/>
        </w:rPr>
        <w:t>)</w:t>
      </w:r>
    </w:p>
    <w:p w14:paraId="7EA5DFB2" w14:textId="6C5611C4" w:rsidR="0054065C" w:rsidRPr="00C52380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C52380">
        <w:rPr>
          <w:sz w:val="28"/>
        </w:rPr>
        <w:t>1u fiets specifiek (fietskledij, helm, …)</w:t>
      </w:r>
    </w:p>
    <w:p w14:paraId="3C83AE25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22BC8C4C" w14:textId="2044DB3A" w:rsidR="0054065C" w:rsidRPr="00BB6E18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BB6E18">
        <w:rPr>
          <w:sz w:val="28"/>
        </w:rPr>
        <w:t>Niet vergunninghouder Cycling Vlaanderen = €</w:t>
      </w:r>
      <w:r w:rsidR="00357F3C" w:rsidRPr="00BB6E18">
        <w:rPr>
          <w:sz w:val="28"/>
        </w:rPr>
        <w:t>6</w:t>
      </w:r>
      <w:r w:rsidR="00BB6E18" w:rsidRPr="00BB6E18">
        <w:rPr>
          <w:sz w:val="28"/>
        </w:rPr>
        <w:t>5</w:t>
      </w:r>
    </w:p>
    <w:p w14:paraId="365F04B2" w14:textId="76BCC26D" w:rsidR="0054065C" w:rsidRPr="00BB6E18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 w:rsidRPr="00BB6E18">
        <w:rPr>
          <w:sz w:val="28"/>
        </w:rPr>
        <w:t>Vergunninghouder Cycling Vlaanderen = €</w:t>
      </w:r>
      <w:r w:rsidR="00357F3C" w:rsidRPr="00BB6E18">
        <w:rPr>
          <w:sz w:val="28"/>
        </w:rPr>
        <w:t>5</w:t>
      </w:r>
      <w:r w:rsidR="00BB6E18" w:rsidRPr="00BB6E18">
        <w:rPr>
          <w:sz w:val="28"/>
        </w:rPr>
        <w:t>5</w:t>
      </w:r>
    </w:p>
    <w:p w14:paraId="25E5DB74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7E20CAAD" w14:textId="77777777" w:rsidR="0054065C" w:rsidRPr="00C52380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C52380">
        <w:rPr>
          <w:sz w:val="28"/>
        </w:rPr>
        <w:t>Kan ter plaatse</w:t>
      </w:r>
    </w:p>
    <w:p w14:paraId="4B0C515F" w14:textId="77777777" w:rsidR="0054065C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329A9389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6F1AC96E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71AE78EB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14:paraId="3B4B58D3" w14:textId="213BEE9A" w:rsidR="0054065C" w:rsidRPr="00DD1AB5" w:rsidRDefault="00C52380" w:rsidP="0054065C">
      <w:hyperlink r:id="rId9" w:history="1">
        <w:r w:rsidR="0054065C" w:rsidRPr="00BF31D6">
          <w:rPr>
            <w:rStyle w:val="Hyperlink"/>
            <w:sz w:val="28"/>
          </w:rPr>
          <w:t>tom@vlaamsewielerschool.be</w:t>
        </w:r>
      </w:hyperlink>
    </w:p>
    <w:p w14:paraId="1A720B36" w14:textId="77777777" w:rsidR="0092437E" w:rsidRPr="0054065C" w:rsidRDefault="0092437E" w:rsidP="0054065C"/>
    <w:sectPr w:rsidR="0092437E" w:rsidRPr="0054065C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D8C4" w14:textId="77777777" w:rsidR="00C52380" w:rsidRDefault="00C52380" w:rsidP="009C4B0B">
      <w:pPr>
        <w:spacing w:after="0" w:line="240" w:lineRule="auto"/>
      </w:pPr>
      <w:r>
        <w:separator/>
      </w:r>
    </w:p>
  </w:endnote>
  <w:endnote w:type="continuationSeparator" w:id="0">
    <w:p w14:paraId="26E75B07" w14:textId="77777777" w:rsidR="00C52380" w:rsidRDefault="00C52380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437DC4F8" w:rsidR="00C52380" w:rsidRDefault="00C52380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3131184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58DB715F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09B1" w14:textId="77777777" w:rsidR="00C52380" w:rsidRDefault="00C52380" w:rsidP="009C4B0B">
      <w:pPr>
        <w:spacing w:after="0" w:line="240" w:lineRule="auto"/>
      </w:pPr>
      <w:r>
        <w:separator/>
      </w:r>
    </w:p>
  </w:footnote>
  <w:footnote w:type="continuationSeparator" w:id="0">
    <w:p w14:paraId="2049A413" w14:textId="77777777" w:rsidR="00C52380" w:rsidRDefault="00C52380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C52380" w:rsidRDefault="00C5238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52380" w:rsidRPr="00C91842" w:rsidRDefault="00C5238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917A4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3C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336CD"/>
    <w:rsid w:val="0054065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94184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3ED5"/>
    <w:rsid w:val="00BB6E18"/>
    <w:rsid w:val="00BE1604"/>
    <w:rsid w:val="00BE3047"/>
    <w:rsid w:val="00C227CA"/>
    <w:rsid w:val="00C52380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14F26"/>
    <w:rsid w:val="00D32E61"/>
    <w:rsid w:val="00D51D12"/>
    <w:rsid w:val="00D85D59"/>
    <w:rsid w:val="00D878BA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719B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5512-D9A9-4310-AC9C-2BFBD1A6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24</cp:revision>
  <cp:lastPrinted>2019-10-23T15:56:00Z</cp:lastPrinted>
  <dcterms:created xsi:type="dcterms:W3CDTF">2014-11-25T23:00:00Z</dcterms:created>
  <dcterms:modified xsi:type="dcterms:W3CDTF">2020-12-30T16:42:00Z</dcterms:modified>
</cp:coreProperties>
</file>