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16A0" w14:textId="6D73ADB7" w:rsidR="001A2111" w:rsidRPr="00DA7046" w:rsidRDefault="001A2111" w:rsidP="001A2111">
      <w:pPr>
        <w:pStyle w:val="Titel"/>
        <w:jc w:val="center"/>
        <w:rPr>
          <w:lang w:val="nl-NL"/>
        </w:rPr>
      </w:pPr>
      <w:r>
        <w:rPr>
          <w:lang w:val="nl-NL"/>
        </w:rPr>
        <w:t>ZOMERSTAGE VOOR Aspiranten(U15)/Nieuwelingen(U17) 20</w:t>
      </w:r>
      <w:r w:rsidR="0083291C">
        <w:rPr>
          <w:lang w:val="nl-NL"/>
        </w:rPr>
        <w:t>2</w:t>
      </w:r>
      <w:r w:rsidR="008D6986">
        <w:rPr>
          <w:lang w:val="nl-NL"/>
        </w:rPr>
        <w:t>3</w:t>
      </w:r>
    </w:p>
    <w:p w14:paraId="3B3CC3BA" w14:textId="77777777" w:rsidR="001A2111" w:rsidRPr="00DA7046" w:rsidRDefault="001A2111" w:rsidP="001A2111">
      <w:pPr>
        <w:tabs>
          <w:tab w:val="left" w:pos="1276"/>
        </w:tabs>
        <w:spacing w:before="24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  <w:t>Verbeteren uithoudingsvermogen</w:t>
      </w:r>
    </w:p>
    <w:p w14:paraId="252D9AFA" w14:textId="77777777" w:rsidR="001A2111" w:rsidRPr="00DA7046" w:rsidRDefault="001A2111" w:rsidP="001A2111">
      <w:pPr>
        <w:tabs>
          <w:tab w:val="left" w:pos="1276"/>
        </w:tabs>
        <w:rPr>
          <w:sz w:val="28"/>
          <w:lang w:val="nl-NL"/>
        </w:rPr>
      </w:pPr>
      <w:r w:rsidRPr="00DA7046">
        <w:rPr>
          <w:sz w:val="28"/>
          <w:lang w:val="nl-NL"/>
        </w:rPr>
        <w:tab/>
        <w:t>Bespreken van trainingen</w:t>
      </w:r>
    </w:p>
    <w:p w14:paraId="619F2B94" w14:textId="77777777" w:rsidR="001A2111" w:rsidRPr="00123F61" w:rsidRDefault="001A2111" w:rsidP="001A2111">
      <w:p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</w:p>
    <w:p w14:paraId="3257C6E6" w14:textId="77777777" w:rsidR="001A2111" w:rsidRPr="00DA7046" w:rsidRDefault="001A2111" w:rsidP="001A2111">
      <w:pPr>
        <w:tabs>
          <w:tab w:val="left" w:pos="1276"/>
        </w:tabs>
        <w:rPr>
          <w:sz w:val="28"/>
          <w:lang w:val="nl-NL"/>
        </w:rPr>
      </w:pPr>
      <w:r>
        <w:rPr>
          <w:sz w:val="28"/>
          <w:lang w:val="nl-NL"/>
        </w:rPr>
        <w:tab/>
        <w:t>Brouwerijstraat 4, 9630 Dikkele</w:t>
      </w:r>
    </w:p>
    <w:p w14:paraId="6C76423D" w14:textId="3E3F3BC1" w:rsidR="001A2111" w:rsidRPr="00DA7046" w:rsidRDefault="001A2111" w:rsidP="001A2111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0</w:t>
      </w:r>
      <w:r w:rsidR="004854FE">
        <w:rPr>
          <w:sz w:val="28"/>
          <w:lang w:val="nl-NL"/>
        </w:rPr>
        <w:t>3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juli om 14u00 t.e.m. Vrijdag </w:t>
      </w:r>
      <w:r w:rsidR="00BF4952">
        <w:rPr>
          <w:sz w:val="28"/>
          <w:lang w:val="nl-NL"/>
        </w:rPr>
        <w:t>0</w:t>
      </w:r>
      <w:r w:rsidR="004854FE">
        <w:rPr>
          <w:sz w:val="28"/>
          <w:lang w:val="nl-NL"/>
        </w:rPr>
        <w:t>7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>juli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0FD81274" w14:textId="77777777" w:rsidR="001A2111" w:rsidRDefault="001A2111" w:rsidP="001A2111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6F489C04" w14:textId="40E439E6" w:rsidR="001A211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4854FE">
        <w:rPr>
          <w:sz w:val="28"/>
          <w:lang w:val="nl-NL"/>
        </w:rPr>
        <w:t>5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</w:t>
      </w:r>
      <w:r w:rsidR="0067577E">
        <w:rPr>
          <w:sz w:val="28"/>
          <w:lang w:val="nl-NL"/>
        </w:rPr>
        <w:t>)</w:t>
      </w:r>
    </w:p>
    <w:p w14:paraId="4F964847" w14:textId="77BAF7D4" w:rsidR="001A211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4854FE">
        <w:rPr>
          <w:sz w:val="28"/>
          <w:lang w:val="nl-NL"/>
        </w:rPr>
        <w:t>6</w:t>
      </w:r>
      <w:r>
        <w:rPr>
          <w:sz w:val="28"/>
          <w:lang w:val="nl-NL"/>
        </w:rPr>
        <w:t>0 Euro (Voor leden Cycling Vlaanderen)</w:t>
      </w:r>
    </w:p>
    <w:p w14:paraId="535FAB53" w14:textId="71B541FC" w:rsidR="001A2111" w:rsidRPr="00047991" w:rsidRDefault="001A2111" w:rsidP="001A2111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4854FE">
        <w:rPr>
          <w:sz w:val="28"/>
          <w:lang w:val="nl-NL"/>
        </w:rPr>
        <w:t>7</w:t>
      </w:r>
      <w:r>
        <w:rPr>
          <w:sz w:val="28"/>
          <w:lang w:val="nl-NL"/>
        </w:rPr>
        <w:t>0 Euro (Voor niet leden)</w:t>
      </w:r>
    </w:p>
    <w:p w14:paraId="183C7FB3" w14:textId="77777777" w:rsidR="001A2111" w:rsidRPr="00BC2892" w:rsidRDefault="001A2111" w:rsidP="001A2111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63FBA2C2" w14:textId="77777777" w:rsidR="001A2111" w:rsidRPr="00116106" w:rsidRDefault="001A2111" w:rsidP="001A2111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479FD72D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5A0EA5FF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7F0320DE" w14:textId="77777777" w:rsidR="001A2111" w:rsidRPr="00116106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3610E0CE" w14:textId="77777777" w:rsidR="001A2111" w:rsidRDefault="001A2111" w:rsidP="001A2111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 + NAAM + VOORNAAM (naam deelnemer)</w:t>
      </w:r>
    </w:p>
    <w:p w14:paraId="408D17ED" w14:textId="77777777" w:rsidR="001A2111" w:rsidRPr="00DA7046" w:rsidRDefault="001A2111" w:rsidP="001A2111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7FDBB7CF" w14:textId="77777777" w:rsidR="001A2111" w:rsidRPr="00DA7046" w:rsidRDefault="001A2111" w:rsidP="001A2111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2B2782CD" w14:textId="77777777" w:rsidR="001A2111" w:rsidRDefault="001A2111" w:rsidP="001A2111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25D1BD07" w14:textId="77777777" w:rsidR="001A2111" w:rsidRPr="00DA7046" w:rsidRDefault="001A2111" w:rsidP="001A2111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4D851D" w14:textId="77777777" w:rsidR="001A2111" w:rsidRPr="00123F61" w:rsidRDefault="001A2111" w:rsidP="001A2111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3C1275C0" w:rsidR="0092437E" w:rsidRPr="001A2111" w:rsidRDefault="0092437E" w:rsidP="001A2111"/>
    <w:sectPr w:rsidR="0092437E" w:rsidRPr="001A2111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F10" w14:textId="77777777" w:rsidR="0067577E" w:rsidRDefault="0067577E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67577E" w:rsidRDefault="0067577E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1721FAFA" w:rsidR="0067577E" w:rsidRDefault="0067577E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1CBCEECD">
          <wp:extent cx="1295400" cy="485775"/>
          <wp:effectExtent l="0" t="0" r="0" b="9525"/>
          <wp:docPr id="4" name="Afbeelding 4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54625C6B">
          <wp:extent cx="619125" cy="619125"/>
          <wp:effectExtent l="0" t="0" r="9525" b="9525"/>
          <wp:docPr id="3" name="Afbeelding 3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70F1" w14:textId="77777777" w:rsidR="0067577E" w:rsidRDefault="0067577E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67577E" w:rsidRDefault="0067577E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67577E" w:rsidRDefault="0067577E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67577E" w:rsidRPr="00C91842" w:rsidRDefault="0067577E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 w16cid:durableId="995301942">
    <w:abstractNumId w:val="10"/>
  </w:num>
  <w:num w:numId="2" w16cid:durableId="33581648">
    <w:abstractNumId w:val="4"/>
  </w:num>
  <w:num w:numId="3" w16cid:durableId="1245452290">
    <w:abstractNumId w:val="12"/>
  </w:num>
  <w:num w:numId="4" w16cid:durableId="1820344357">
    <w:abstractNumId w:val="3"/>
  </w:num>
  <w:num w:numId="5" w16cid:durableId="500507410">
    <w:abstractNumId w:val="8"/>
  </w:num>
  <w:num w:numId="6" w16cid:durableId="869104897">
    <w:abstractNumId w:val="6"/>
  </w:num>
  <w:num w:numId="7" w16cid:durableId="329522112">
    <w:abstractNumId w:val="5"/>
  </w:num>
  <w:num w:numId="8" w16cid:durableId="1365136117">
    <w:abstractNumId w:val="7"/>
  </w:num>
  <w:num w:numId="9" w16cid:durableId="1969891297">
    <w:abstractNumId w:val="2"/>
  </w:num>
  <w:num w:numId="10" w16cid:durableId="1952782960">
    <w:abstractNumId w:val="0"/>
  </w:num>
  <w:num w:numId="11" w16cid:durableId="1496531198">
    <w:abstractNumId w:val="1"/>
  </w:num>
  <w:num w:numId="12" w16cid:durableId="837962952">
    <w:abstractNumId w:val="11"/>
  </w:num>
  <w:num w:numId="13" w16cid:durableId="947391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A2111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854FE"/>
    <w:rsid w:val="00495406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7577E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A621F"/>
    <w:rsid w:val="007B6658"/>
    <w:rsid w:val="007C0235"/>
    <w:rsid w:val="0083291C"/>
    <w:rsid w:val="00844520"/>
    <w:rsid w:val="00852E64"/>
    <w:rsid w:val="00861F3A"/>
    <w:rsid w:val="008713FF"/>
    <w:rsid w:val="00877FA3"/>
    <w:rsid w:val="008843EA"/>
    <w:rsid w:val="008D6986"/>
    <w:rsid w:val="008E5154"/>
    <w:rsid w:val="008F6AD0"/>
    <w:rsid w:val="00922D79"/>
    <w:rsid w:val="0092437E"/>
    <w:rsid w:val="009C4B0B"/>
    <w:rsid w:val="00A10772"/>
    <w:rsid w:val="00A24216"/>
    <w:rsid w:val="00A360E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BF4952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A04DB"/>
    <w:rsid w:val="00DA687F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6FE0-7CC7-4242-A557-F007E570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23</cp:revision>
  <cp:lastPrinted>2015-02-03T13:09:00Z</cp:lastPrinted>
  <dcterms:created xsi:type="dcterms:W3CDTF">2014-11-25T23:00:00Z</dcterms:created>
  <dcterms:modified xsi:type="dcterms:W3CDTF">2022-12-02T09:00:00Z</dcterms:modified>
</cp:coreProperties>
</file>