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A15C" w14:textId="012882DF" w:rsidR="005636DC" w:rsidRPr="00DA7046" w:rsidRDefault="005636DC" w:rsidP="005636DC">
      <w:pPr>
        <w:pStyle w:val="Titel"/>
        <w:jc w:val="center"/>
        <w:rPr>
          <w:lang w:val="nl-NL"/>
        </w:rPr>
      </w:pPr>
      <w:r>
        <w:rPr>
          <w:lang w:val="nl-NL"/>
        </w:rPr>
        <w:t>Cyclocross stage voor Aspiranten(U15)/Nieuwelingen(U17) 20</w:t>
      </w:r>
      <w:r w:rsidR="00762791">
        <w:rPr>
          <w:lang w:val="nl-NL"/>
        </w:rPr>
        <w:t>2</w:t>
      </w:r>
      <w:r w:rsidR="00495E57">
        <w:rPr>
          <w:lang w:val="nl-NL"/>
        </w:rPr>
        <w:t>1</w:t>
      </w:r>
    </w:p>
    <w:p w14:paraId="5CAC1698" w14:textId="77777777" w:rsidR="005636DC" w:rsidRPr="00DA7046" w:rsidRDefault="005636DC" w:rsidP="00984D70">
      <w:pPr>
        <w:tabs>
          <w:tab w:val="left" w:pos="1276"/>
        </w:tabs>
        <w:spacing w:before="240" w:after="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Basisconditie, techniektraining, fietsonderhoud, …</w:t>
      </w:r>
    </w:p>
    <w:p w14:paraId="7C4CFC95" w14:textId="6C433705" w:rsidR="005636DC" w:rsidRDefault="005636D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  <w:r>
        <w:rPr>
          <w:sz w:val="28"/>
          <w:lang w:val="nl-NL"/>
        </w:rPr>
        <w:t>Brouwerijstraat 4, 9630 Dikkele</w:t>
      </w:r>
    </w:p>
    <w:p w14:paraId="69A2A2E4" w14:textId="461E440B" w:rsidR="00EE46FC" w:rsidRPr="00DA7046" w:rsidRDefault="00EE46F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ab/>
        <w:t>Overnachting met vol pension</w:t>
      </w:r>
    </w:p>
    <w:p w14:paraId="3082CAC1" w14:textId="06BF7648" w:rsidR="005636DC" w:rsidRDefault="005636DC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2</w:t>
      </w:r>
      <w:r w:rsidR="00495E57">
        <w:rPr>
          <w:sz w:val="28"/>
          <w:lang w:val="nl-NL"/>
        </w:rPr>
        <w:t>3</w:t>
      </w:r>
      <w:r>
        <w:rPr>
          <w:sz w:val="28"/>
          <w:lang w:val="nl-NL"/>
        </w:rPr>
        <w:t xml:space="preserve"> aug om 14u00 t.e.m. Vrijdag </w:t>
      </w:r>
      <w:r w:rsidR="00762791">
        <w:rPr>
          <w:sz w:val="28"/>
          <w:lang w:val="nl-NL"/>
        </w:rPr>
        <w:t>2</w:t>
      </w:r>
      <w:r w:rsidR="00495E57">
        <w:rPr>
          <w:sz w:val="28"/>
          <w:lang w:val="nl-NL"/>
        </w:rPr>
        <w:t>7</w:t>
      </w:r>
      <w:r>
        <w:rPr>
          <w:sz w:val="28"/>
          <w:lang w:val="nl-NL"/>
        </w:rPr>
        <w:t xml:space="preserve"> aug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2569E525" w14:textId="1FF0BAE6" w:rsidR="00984D70" w:rsidRDefault="00984D70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>Benodigdheden:</w:t>
      </w:r>
      <w:r>
        <w:rPr>
          <w:sz w:val="28"/>
          <w:lang w:val="nl-NL"/>
        </w:rPr>
        <w:t xml:space="preserve"> Helm, Cyclocrossfiets of MTB fiets, fietskledij, goed humeur</w:t>
      </w:r>
    </w:p>
    <w:p w14:paraId="713EDB39" w14:textId="2B3E47DE" w:rsidR="00984D70" w:rsidRPr="00DA7046" w:rsidRDefault="00EE46FC" w:rsidP="00984D70">
      <w:pPr>
        <w:tabs>
          <w:tab w:val="left" w:pos="1560"/>
        </w:tabs>
        <w:ind w:left="1560" w:hanging="1560"/>
        <w:jc w:val="both"/>
        <w:rPr>
          <w:sz w:val="28"/>
          <w:lang w:val="nl-NL"/>
        </w:rPr>
      </w:pPr>
      <w:r w:rsidRPr="00EE46FC">
        <w:rPr>
          <w:b/>
          <w:sz w:val="28"/>
          <w:lang w:val="nl-NL"/>
        </w:rPr>
        <w:t>Leeftijd:</w:t>
      </w:r>
      <w:r>
        <w:rPr>
          <w:sz w:val="28"/>
          <w:lang w:val="nl-NL"/>
        </w:rPr>
        <w:t xml:space="preserve"> </w:t>
      </w:r>
      <w:r>
        <w:rPr>
          <w:sz w:val="28"/>
          <w:lang w:val="nl-NL"/>
        </w:rPr>
        <w:tab/>
      </w:r>
      <w:r w:rsidR="00984D70">
        <w:rPr>
          <w:sz w:val="28"/>
          <w:lang w:val="nl-NL"/>
        </w:rPr>
        <w:t xml:space="preserve">U15 = </w:t>
      </w:r>
      <w:r w:rsidR="00495E57">
        <w:rPr>
          <w:sz w:val="28"/>
          <w:lang w:val="nl-NL"/>
        </w:rPr>
        <w:t xml:space="preserve">2010, </w:t>
      </w:r>
      <w:r w:rsidR="00CA2C32">
        <w:rPr>
          <w:sz w:val="28"/>
          <w:lang w:val="nl-NL"/>
        </w:rPr>
        <w:t xml:space="preserve">2009, </w:t>
      </w:r>
      <w:r w:rsidR="00984D70">
        <w:rPr>
          <w:sz w:val="28"/>
          <w:lang w:val="nl-NL"/>
        </w:rPr>
        <w:t xml:space="preserve">2008 U17 = </w:t>
      </w:r>
      <w:r w:rsidR="00CA2C32">
        <w:rPr>
          <w:sz w:val="28"/>
          <w:lang w:val="nl-NL"/>
        </w:rPr>
        <w:t>200</w:t>
      </w:r>
      <w:r w:rsidR="00495E57">
        <w:rPr>
          <w:sz w:val="28"/>
          <w:lang w:val="nl-NL"/>
        </w:rPr>
        <w:t>7</w:t>
      </w:r>
      <w:r w:rsidR="00CA2C32">
        <w:rPr>
          <w:sz w:val="28"/>
          <w:lang w:val="nl-NL"/>
        </w:rPr>
        <w:t xml:space="preserve">, </w:t>
      </w:r>
      <w:r w:rsidR="00984D70">
        <w:rPr>
          <w:sz w:val="28"/>
          <w:lang w:val="nl-NL"/>
        </w:rPr>
        <w:t>200</w:t>
      </w:r>
      <w:r w:rsidR="00495E57">
        <w:rPr>
          <w:sz w:val="28"/>
          <w:lang w:val="nl-NL"/>
        </w:rPr>
        <w:t>6</w:t>
      </w:r>
    </w:p>
    <w:p w14:paraId="24A913E0" w14:textId="77777777" w:rsidR="005636DC" w:rsidRDefault="005636DC" w:rsidP="005636DC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56C2FFA" w14:textId="43230447" w:rsidR="005636DC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762791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 of ingeschreven voor CX training VWS)</w:t>
      </w:r>
    </w:p>
    <w:p w14:paraId="227934C2" w14:textId="79F8B92D" w:rsidR="005636DC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762791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1EE9AD07" w14:textId="08E24A26" w:rsidR="005636DC" w:rsidRPr="00047991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EE46FC">
        <w:rPr>
          <w:sz w:val="28"/>
          <w:lang w:val="nl-NL"/>
        </w:rPr>
        <w:t>6</w:t>
      </w:r>
      <w:r>
        <w:rPr>
          <w:sz w:val="28"/>
          <w:lang w:val="nl-NL"/>
        </w:rPr>
        <w:t>0 Euro (Voor niet leden)</w:t>
      </w:r>
    </w:p>
    <w:p w14:paraId="059FA204" w14:textId="77777777" w:rsidR="005636DC" w:rsidRPr="00BC2892" w:rsidRDefault="005636DC" w:rsidP="005636DC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581716F8" w14:textId="77777777" w:rsidR="005636DC" w:rsidRPr="00116106" w:rsidRDefault="005636DC" w:rsidP="005636DC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08D905AF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08BBB909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24B63310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7CD1A767" w14:textId="77777777" w:rsidR="005636DC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</w:t>
      </w:r>
      <w:r>
        <w:rPr>
          <w:sz w:val="28"/>
          <w:lang w:val="nl-NL"/>
        </w:rPr>
        <w:t xml:space="preserve"> CX</w:t>
      </w:r>
      <w:r w:rsidRPr="00116106">
        <w:rPr>
          <w:sz w:val="28"/>
          <w:lang w:val="nl-NL"/>
        </w:rPr>
        <w:t xml:space="preserve"> + NAAM + VOORNAAM (naam deelnemer)</w:t>
      </w:r>
    </w:p>
    <w:p w14:paraId="12101C46" w14:textId="77777777" w:rsidR="005636DC" w:rsidRPr="00DA7046" w:rsidRDefault="005636DC" w:rsidP="005636DC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0F1954AB" w14:textId="77777777" w:rsidR="005636DC" w:rsidRPr="00DA7046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9D1D02D" w14:textId="77777777" w:rsidR="005636DC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612C470E" w14:textId="77777777" w:rsidR="005636DC" w:rsidRPr="00DA7046" w:rsidRDefault="005636DC" w:rsidP="005636DC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AED5D3" w14:textId="77777777" w:rsidR="005636DC" w:rsidRPr="00123F61" w:rsidRDefault="005636DC" w:rsidP="005636DC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0E92F09E" w:rsidR="0092437E" w:rsidRPr="005636DC" w:rsidRDefault="0092437E" w:rsidP="005636DC"/>
    <w:sectPr w:rsidR="0092437E" w:rsidRPr="005636DC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38C04B70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096802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noProof/>
      </w:rPr>
      <w:drawing>
        <wp:inline distT="0" distB="0" distL="0" distR="0" wp14:anchorId="2A0CAD8A" wp14:editId="55DD449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95E57"/>
    <w:rsid w:val="004A512D"/>
    <w:rsid w:val="004B0A39"/>
    <w:rsid w:val="004F5DE4"/>
    <w:rsid w:val="005636D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2791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84D70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2C3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EE46FC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665-FFD1-499F-A591-0F7A0F5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19</cp:revision>
  <cp:lastPrinted>2015-02-03T13:09:00Z</cp:lastPrinted>
  <dcterms:created xsi:type="dcterms:W3CDTF">2014-11-25T23:00:00Z</dcterms:created>
  <dcterms:modified xsi:type="dcterms:W3CDTF">2020-12-30T16:38:00Z</dcterms:modified>
</cp:coreProperties>
</file>