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A15C" w14:textId="2BC6C11B" w:rsidR="005636DC" w:rsidRPr="00DA7046" w:rsidRDefault="005636DC" w:rsidP="005636DC">
      <w:pPr>
        <w:pStyle w:val="Titel"/>
        <w:jc w:val="center"/>
        <w:rPr>
          <w:lang w:val="nl-NL"/>
        </w:rPr>
      </w:pPr>
      <w:r>
        <w:rPr>
          <w:lang w:val="nl-NL"/>
        </w:rPr>
        <w:t>Cyclocross stage voor Aspiranten(U15)/Nieuwelingen(U17) 20</w:t>
      </w:r>
      <w:r w:rsidR="00762791">
        <w:rPr>
          <w:lang w:val="nl-NL"/>
        </w:rPr>
        <w:t>2</w:t>
      </w:r>
      <w:r w:rsidR="00BE731C">
        <w:rPr>
          <w:lang w:val="nl-NL"/>
        </w:rPr>
        <w:t>3</w:t>
      </w:r>
    </w:p>
    <w:p w14:paraId="5CAC1698" w14:textId="77777777" w:rsidR="005636DC" w:rsidRPr="00DA7046" w:rsidRDefault="005636DC" w:rsidP="00984D70">
      <w:pPr>
        <w:tabs>
          <w:tab w:val="left" w:pos="1276"/>
        </w:tabs>
        <w:spacing w:before="240" w:after="0"/>
        <w:rPr>
          <w:sz w:val="28"/>
          <w:lang w:val="nl-NL"/>
        </w:rPr>
      </w:pPr>
      <w:r w:rsidRPr="00DA7046">
        <w:rPr>
          <w:b/>
          <w:sz w:val="28"/>
          <w:lang w:val="nl-NL"/>
        </w:rPr>
        <w:t>Doel:</w:t>
      </w:r>
      <w:r w:rsidRPr="00DA7046">
        <w:rPr>
          <w:sz w:val="28"/>
          <w:lang w:val="nl-NL"/>
        </w:rPr>
        <w:t xml:space="preserve"> </w:t>
      </w:r>
      <w:r w:rsidRPr="00DA7046">
        <w:rPr>
          <w:sz w:val="28"/>
          <w:lang w:val="nl-NL"/>
        </w:rPr>
        <w:tab/>
      </w:r>
      <w:r>
        <w:rPr>
          <w:sz w:val="28"/>
          <w:lang w:val="nl-NL"/>
        </w:rPr>
        <w:t>Basisconditie, techniektraining, fietsonderhoud, …</w:t>
      </w:r>
    </w:p>
    <w:p w14:paraId="7C4CFC95" w14:textId="6C433705" w:rsidR="005636DC" w:rsidRDefault="005636DC" w:rsidP="00984D70">
      <w:pPr>
        <w:tabs>
          <w:tab w:val="left" w:pos="1276"/>
        </w:tabs>
        <w:spacing w:after="0"/>
        <w:jc w:val="both"/>
        <w:rPr>
          <w:sz w:val="28"/>
          <w:lang w:val="nl-NL"/>
        </w:rPr>
      </w:pPr>
      <w:r w:rsidRPr="00123F61">
        <w:rPr>
          <w:b/>
          <w:sz w:val="28"/>
          <w:lang w:val="nl-NL"/>
        </w:rPr>
        <w:t xml:space="preserve">Waar: </w:t>
      </w:r>
      <w:r w:rsidRPr="00123F61">
        <w:rPr>
          <w:b/>
          <w:sz w:val="28"/>
          <w:lang w:val="nl-NL"/>
        </w:rPr>
        <w:tab/>
      </w:r>
      <w:r>
        <w:rPr>
          <w:sz w:val="28"/>
          <w:lang w:val="nl-NL"/>
        </w:rPr>
        <w:t>Oud Klooster Dikkele</w:t>
      </w:r>
      <w:r w:rsidRPr="00123F61">
        <w:rPr>
          <w:sz w:val="28"/>
          <w:lang w:val="nl-NL"/>
        </w:rPr>
        <w:t xml:space="preserve"> </w:t>
      </w:r>
      <w:r>
        <w:rPr>
          <w:sz w:val="28"/>
          <w:lang w:val="nl-NL"/>
        </w:rPr>
        <w:t>Brouwerijstraat 4, 9630 Dikkele</w:t>
      </w:r>
    </w:p>
    <w:p w14:paraId="69A2A2E4" w14:textId="461E440B" w:rsidR="00EE46FC" w:rsidRPr="00DA7046" w:rsidRDefault="00EE46FC" w:rsidP="00984D70">
      <w:pPr>
        <w:tabs>
          <w:tab w:val="left" w:pos="1276"/>
        </w:tabs>
        <w:spacing w:after="0"/>
        <w:jc w:val="both"/>
        <w:rPr>
          <w:sz w:val="28"/>
          <w:lang w:val="nl-NL"/>
        </w:rPr>
      </w:pPr>
      <w:r>
        <w:rPr>
          <w:sz w:val="28"/>
          <w:lang w:val="nl-NL"/>
        </w:rPr>
        <w:tab/>
        <w:t>Overnachting met vol pension</w:t>
      </w:r>
    </w:p>
    <w:p w14:paraId="3082CAC1" w14:textId="775061A7" w:rsidR="005636DC" w:rsidRDefault="005636DC" w:rsidP="00984D70">
      <w:pPr>
        <w:tabs>
          <w:tab w:val="left" w:pos="1560"/>
        </w:tabs>
        <w:spacing w:after="0"/>
        <w:ind w:left="1560" w:hanging="1560"/>
        <w:jc w:val="both"/>
        <w:rPr>
          <w:sz w:val="28"/>
          <w:lang w:val="nl-NL"/>
        </w:rPr>
      </w:pPr>
      <w:r w:rsidRPr="00DA7046">
        <w:rPr>
          <w:b/>
          <w:sz w:val="28"/>
          <w:lang w:val="nl-NL"/>
        </w:rPr>
        <w:t>Wanneer:</w:t>
      </w:r>
      <w:r w:rsidRPr="00DA7046">
        <w:rPr>
          <w:sz w:val="28"/>
          <w:lang w:val="nl-NL"/>
        </w:rPr>
        <w:tab/>
      </w:r>
      <w:r w:rsidR="009F095A" w:rsidRPr="00655C51">
        <w:rPr>
          <w:sz w:val="28"/>
          <w:lang w:val="nl-NL"/>
        </w:rPr>
        <w:t>Zon</w:t>
      </w:r>
      <w:r w:rsidRPr="00655C51">
        <w:rPr>
          <w:sz w:val="28"/>
          <w:lang w:val="nl-NL"/>
        </w:rPr>
        <w:t>dag 2</w:t>
      </w:r>
      <w:r w:rsidR="00046DD4">
        <w:rPr>
          <w:sz w:val="28"/>
          <w:lang w:val="nl-NL"/>
        </w:rPr>
        <w:t>7</w:t>
      </w:r>
      <w:r w:rsidRPr="00655C51">
        <w:rPr>
          <w:sz w:val="28"/>
          <w:lang w:val="nl-NL"/>
        </w:rPr>
        <w:t xml:space="preserve"> aug om </w:t>
      </w:r>
      <w:r w:rsidR="00662653" w:rsidRPr="00655C51">
        <w:rPr>
          <w:sz w:val="28"/>
          <w:lang w:val="nl-NL"/>
        </w:rPr>
        <w:t>14</w:t>
      </w:r>
      <w:r w:rsidRPr="00655C51">
        <w:rPr>
          <w:sz w:val="28"/>
          <w:lang w:val="nl-NL"/>
        </w:rPr>
        <w:t xml:space="preserve">u00 t.e.m. </w:t>
      </w:r>
      <w:r w:rsidR="005A3708" w:rsidRPr="00655C51">
        <w:rPr>
          <w:sz w:val="28"/>
          <w:lang w:val="nl-NL"/>
        </w:rPr>
        <w:t>woens</w:t>
      </w:r>
      <w:r w:rsidRPr="00655C51">
        <w:rPr>
          <w:sz w:val="28"/>
          <w:lang w:val="nl-NL"/>
        </w:rPr>
        <w:t xml:space="preserve">dag </w:t>
      </w:r>
      <w:r w:rsidR="005A3708" w:rsidRPr="00655C51">
        <w:rPr>
          <w:sz w:val="28"/>
          <w:lang w:val="nl-NL"/>
        </w:rPr>
        <w:t>31</w:t>
      </w:r>
      <w:r w:rsidRPr="00655C51">
        <w:rPr>
          <w:sz w:val="28"/>
          <w:lang w:val="nl-NL"/>
        </w:rPr>
        <w:t xml:space="preserve"> aug om </w:t>
      </w:r>
      <w:r w:rsidR="005A3708" w:rsidRPr="00655C51">
        <w:rPr>
          <w:sz w:val="28"/>
          <w:lang w:val="nl-NL"/>
        </w:rPr>
        <w:t>1</w:t>
      </w:r>
      <w:r w:rsidR="00BE20C8" w:rsidRPr="00655C51">
        <w:rPr>
          <w:sz w:val="28"/>
          <w:lang w:val="nl-NL"/>
        </w:rPr>
        <w:t>4</w:t>
      </w:r>
      <w:r w:rsidRPr="00655C51">
        <w:rPr>
          <w:sz w:val="28"/>
          <w:lang w:val="nl-NL"/>
        </w:rPr>
        <w:t>u</w:t>
      </w:r>
      <w:r w:rsidR="00BE20C8">
        <w:rPr>
          <w:sz w:val="28"/>
          <w:lang w:val="nl-NL"/>
        </w:rPr>
        <w:t xml:space="preserve"> </w:t>
      </w:r>
    </w:p>
    <w:p w14:paraId="2569E525" w14:textId="1FF0BAE6" w:rsidR="00984D70" w:rsidRDefault="00984D70" w:rsidP="00984D70">
      <w:pPr>
        <w:tabs>
          <w:tab w:val="left" w:pos="1560"/>
        </w:tabs>
        <w:spacing w:after="0"/>
        <w:ind w:left="1560" w:hanging="1560"/>
        <w:jc w:val="both"/>
        <w:rPr>
          <w:sz w:val="28"/>
          <w:lang w:val="nl-NL"/>
        </w:rPr>
      </w:pPr>
      <w:r>
        <w:rPr>
          <w:b/>
          <w:sz w:val="28"/>
          <w:lang w:val="nl-NL"/>
        </w:rPr>
        <w:t>Benodigdheden:</w:t>
      </w:r>
      <w:r>
        <w:rPr>
          <w:sz w:val="28"/>
          <w:lang w:val="nl-NL"/>
        </w:rPr>
        <w:t xml:space="preserve"> Helm, Cyclocrossfiets of MTB fiets, fietskledij, goed humeur</w:t>
      </w:r>
    </w:p>
    <w:p w14:paraId="713EDB39" w14:textId="2979C5D6" w:rsidR="00984D70" w:rsidRDefault="00EE46FC" w:rsidP="00984D70">
      <w:pPr>
        <w:tabs>
          <w:tab w:val="left" w:pos="1560"/>
        </w:tabs>
        <w:ind w:left="1560" w:hanging="1560"/>
        <w:jc w:val="both"/>
        <w:rPr>
          <w:sz w:val="28"/>
          <w:lang w:val="nl-NL"/>
        </w:rPr>
      </w:pPr>
      <w:r w:rsidRPr="00EE46FC">
        <w:rPr>
          <w:b/>
          <w:sz w:val="28"/>
          <w:lang w:val="nl-NL"/>
        </w:rPr>
        <w:t>Leeftijd:</w:t>
      </w:r>
      <w:r>
        <w:rPr>
          <w:sz w:val="28"/>
          <w:lang w:val="nl-NL"/>
        </w:rPr>
        <w:t xml:space="preserve"> </w:t>
      </w:r>
      <w:r>
        <w:rPr>
          <w:sz w:val="28"/>
          <w:lang w:val="nl-NL"/>
        </w:rPr>
        <w:tab/>
      </w:r>
      <w:r w:rsidR="00984D70">
        <w:rPr>
          <w:sz w:val="28"/>
          <w:lang w:val="nl-NL"/>
        </w:rPr>
        <w:t xml:space="preserve">U15 = </w:t>
      </w:r>
      <w:r w:rsidR="0035531F">
        <w:rPr>
          <w:sz w:val="28"/>
          <w:lang w:val="nl-NL"/>
        </w:rPr>
        <w:t xml:space="preserve">2012, </w:t>
      </w:r>
      <w:r w:rsidR="005A3708">
        <w:rPr>
          <w:sz w:val="28"/>
          <w:lang w:val="nl-NL"/>
        </w:rPr>
        <w:t>201</w:t>
      </w:r>
      <w:r w:rsidR="0035531F">
        <w:rPr>
          <w:sz w:val="28"/>
          <w:lang w:val="nl-NL"/>
        </w:rPr>
        <w:t>1</w:t>
      </w:r>
      <w:r w:rsidR="005A3708">
        <w:rPr>
          <w:sz w:val="28"/>
          <w:lang w:val="nl-NL"/>
        </w:rPr>
        <w:t xml:space="preserve">, </w:t>
      </w:r>
      <w:r w:rsidR="00495E57">
        <w:rPr>
          <w:sz w:val="28"/>
          <w:lang w:val="nl-NL"/>
        </w:rPr>
        <w:t>2010</w:t>
      </w:r>
      <w:r w:rsidR="005A3708">
        <w:rPr>
          <w:sz w:val="28"/>
          <w:lang w:val="nl-NL"/>
        </w:rPr>
        <w:t xml:space="preserve"> </w:t>
      </w:r>
      <w:r w:rsidR="00984D70">
        <w:rPr>
          <w:sz w:val="28"/>
          <w:lang w:val="nl-NL"/>
        </w:rPr>
        <w:t xml:space="preserve">U17 = </w:t>
      </w:r>
      <w:r w:rsidR="0035531F">
        <w:rPr>
          <w:sz w:val="28"/>
          <w:lang w:val="nl-NL"/>
        </w:rPr>
        <w:t xml:space="preserve">2009, </w:t>
      </w:r>
      <w:r w:rsidR="005A3708">
        <w:rPr>
          <w:sz w:val="28"/>
          <w:lang w:val="nl-NL"/>
        </w:rPr>
        <w:t>2008</w:t>
      </w:r>
    </w:p>
    <w:p w14:paraId="741C4A11" w14:textId="77777777" w:rsidR="00AB7590" w:rsidRPr="00DA7046" w:rsidRDefault="00AB7590" w:rsidP="00AB7590">
      <w:pPr>
        <w:tabs>
          <w:tab w:val="left" w:pos="1560"/>
        </w:tabs>
        <w:spacing w:before="240"/>
        <w:ind w:left="1560" w:hanging="1560"/>
        <w:jc w:val="both"/>
        <w:rPr>
          <w:sz w:val="28"/>
          <w:lang w:val="nl-NL"/>
        </w:rPr>
      </w:pPr>
      <w:r>
        <w:rPr>
          <w:b/>
          <w:sz w:val="28"/>
          <w:lang w:val="nl-NL"/>
        </w:rPr>
        <w:t>Inschrijven via:</w:t>
      </w:r>
      <w:r>
        <w:rPr>
          <w:sz w:val="28"/>
          <w:lang w:val="nl-NL"/>
        </w:rPr>
        <w:t xml:space="preserve"> </w:t>
      </w:r>
      <w:hyperlink r:id="rId8" w:history="1">
        <w:r w:rsidRPr="00C62B14">
          <w:rPr>
            <w:rStyle w:val="Hyperlink"/>
            <w:sz w:val="28"/>
            <w:lang w:val="nl-NL"/>
          </w:rPr>
          <w:t>https://vlaamsewielerschool.be/activiteiten</w:t>
        </w:r>
      </w:hyperlink>
      <w:r>
        <w:rPr>
          <w:sz w:val="28"/>
          <w:lang w:val="nl-NL"/>
        </w:rPr>
        <w:t xml:space="preserve"> </w:t>
      </w:r>
    </w:p>
    <w:p w14:paraId="24A913E0" w14:textId="77777777" w:rsidR="005636DC" w:rsidRDefault="005636DC" w:rsidP="005636DC">
      <w:pPr>
        <w:tabs>
          <w:tab w:val="left" w:pos="1134"/>
        </w:tabs>
        <w:spacing w:before="240" w:after="240"/>
        <w:rPr>
          <w:b/>
          <w:sz w:val="28"/>
          <w:lang w:val="nl-NL"/>
        </w:rPr>
      </w:pPr>
      <w:r w:rsidRPr="00DA7046">
        <w:rPr>
          <w:b/>
          <w:sz w:val="28"/>
          <w:lang w:val="nl-NL"/>
        </w:rPr>
        <w:t xml:space="preserve">Prijs: </w:t>
      </w:r>
      <w:r w:rsidRPr="00DA7046">
        <w:rPr>
          <w:b/>
          <w:sz w:val="28"/>
          <w:lang w:val="nl-NL"/>
        </w:rPr>
        <w:tab/>
      </w:r>
    </w:p>
    <w:p w14:paraId="056C2FFA" w14:textId="6D3B751E" w:rsidR="005636DC" w:rsidRDefault="00046DD4" w:rsidP="005636DC">
      <w:pPr>
        <w:pStyle w:val="Lijstalinea"/>
        <w:numPr>
          <w:ilvl w:val="0"/>
          <w:numId w:val="13"/>
        </w:numPr>
        <w:tabs>
          <w:tab w:val="left" w:pos="1134"/>
        </w:tabs>
        <w:spacing w:before="240" w:after="240"/>
        <w:rPr>
          <w:sz w:val="28"/>
          <w:lang w:val="nl-NL"/>
        </w:rPr>
      </w:pPr>
      <w:r>
        <w:rPr>
          <w:sz w:val="28"/>
          <w:lang w:val="nl-NL"/>
        </w:rPr>
        <w:t>210</w:t>
      </w:r>
      <w:r w:rsidR="005636DC" w:rsidRPr="00047991">
        <w:rPr>
          <w:sz w:val="28"/>
          <w:lang w:val="nl-NL"/>
        </w:rPr>
        <w:t xml:space="preserve"> Euro</w:t>
      </w:r>
      <w:r w:rsidR="005636DC">
        <w:rPr>
          <w:sz w:val="28"/>
          <w:lang w:val="nl-NL"/>
        </w:rPr>
        <w:t xml:space="preserve"> (Voor leden VWS-wegtrainingen of ingeschreven voor CX training VWS)</w:t>
      </w:r>
    </w:p>
    <w:p w14:paraId="227934C2" w14:textId="2F255250" w:rsidR="005636DC" w:rsidRDefault="00BA1A94" w:rsidP="005636DC">
      <w:pPr>
        <w:pStyle w:val="Lijstalinea"/>
        <w:numPr>
          <w:ilvl w:val="0"/>
          <w:numId w:val="13"/>
        </w:numPr>
        <w:tabs>
          <w:tab w:val="left" w:pos="1134"/>
        </w:tabs>
        <w:spacing w:before="240" w:after="240"/>
        <w:rPr>
          <w:sz w:val="28"/>
          <w:lang w:val="nl-NL"/>
        </w:rPr>
      </w:pPr>
      <w:r>
        <w:rPr>
          <w:sz w:val="28"/>
          <w:lang w:val="nl-NL"/>
        </w:rPr>
        <w:t>2</w:t>
      </w:r>
      <w:r w:rsidR="00FF2879">
        <w:rPr>
          <w:sz w:val="28"/>
          <w:lang w:val="nl-NL"/>
        </w:rPr>
        <w:t>20</w:t>
      </w:r>
      <w:r w:rsidR="005636DC">
        <w:rPr>
          <w:sz w:val="28"/>
          <w:lang w:val="nl-NL"/>
        </w:rPr>
        <w:t xml:space="preserve"> Euro (Voor leden Cycling Vlaanderen)</w:t>
      </w:r>
    </w:p>
    <w:p w14:paraId="1EE9AD07" w14:textId="022CB12F" w:rsidR="005636DC" w:rsidRPr="00047991" w:rsidRDefault="00BA1A94" w:rsidP="005636DC">
      <w:pPr>
        <w:pStyle w:val="Lijstalinea"/>
        <w:numPr>
          <w:ilvl w:val="0"/>
          <w:numId w:val="13"/>
        </w:numPr>
        <w:tabs>
          <w:tab w:val="left" w:pos="1134"/>
        </w:tabs>
        <w:spacing w:before="240" w:after="240"/>
        <w:rPr>
          <w:sz w:val="28"/>
          <w:lang w:val="nl-NL"/>
        </w:rPr>
      </w:pPr>
      <w:r>
        <w:rPr>
          <w:sz w:val="28"/>
          <w:lang w:val="nl-NL"/>
        </w:rPr>
        <w:t>2</w:t>
      </w:r>
      <w:r w:rsidR="00FF2879">
        <w:rPr>
          <w:sz w:val="28"/>
          <w:lang w:val="nl-NL"/>
        </w:rPr>
        <w:t>30</w:t>
      </w:r>
      <w:r>
        <w:rPr>
          <w:sz w:val="28"/>
          <w:lang w:val="nl-NL"/>
        </w:rPr>
        <w:t xml:space="preserve"> </w:t>
      </w:r>
      <w:r w:rsidR="005636DC">
        <w:rPr>
          <w:sz w:val="28"/>
          <w:lang w:val="nl-NL"/>
        </w:rPr>
        <w:t>Euro (Voor niet leden)</w:t>
      </w:r>
    </w:p>
    <w:p w14:paraId="059FA204" w14:textId="77777777" w:rsidR="005636DC" w:rsidRPr="00BC2892" w:rsidRDefault="005636DC" w:rsidP="005636DC">
      <w:pPr>
        <w:widowControl w:val="0"/>
        <w:tabs>
          <w:tab w:val="left" w:leader="dot" w:pos="8931"/>
        </w:tabs>
        <w:spacing w:before="240" w:after="240"/>
        <w:rPr>
          <w:b/>
          <w:sz w:val="24"/>
        </w:rPr>
      </w:pPr>
      <w:r w:rsidRPr="00BC2892">
        <w:rPr>
          <w:b/>
          <w:sz w:val="24"/>
        </w:rPr>
        <w:tab/>
      </w:r>
    </w:p>
    <w:p w14:paraId="581716F8" w14:textId="77777777" w:rsidR="005636DC" w:rsidRPr="00116106" w:rsidRDefault="005636DC" w:rsidP="005636DC">
      <w:pPr>
        <w:widowControl w:val="0"/>
        <w:spacing w:after="0"/>
        <w:jc w:val="both"/>
        <w:rPr>
          <w:b/>
          <w:sz w:val="28"/>
          <w:lang w:val="nl-NL"/>
        </w:rPr>
      </w:pPr>
      <w:r w:rsidRPr="00116106">
        <w:rPr>
          <w:sz w:val="28"/>
          <w:lang w:val="nl-NL"/>
        </w:rPr>
        <w:t xml:space="preserve">Betaling via overschrijving: </w:t>
      </w:r>
    </w:p>
    <w:p w14:paraId="08D905AF" w14:textId="77777777" w:rsidR="005636DC" w:rsidRPr="00116106" w:rsidRDefault="005636DC" w:rsidP="005636DC">
      <w:pPr>
        <w:widowControl w:val="0"/>
        <w:spacing w:after="0"/>
        <w:jc w:val="both"/>
        <w:rPr>
          <w:sz w:val="28"/>
          <w:lang w:val="nl-NL"/>
        </w:rPr>
      </w:pPr>
      <w:r w:rsidRPr="00116106">
        <w:rPr>
          <w:sz w:val="28"/>
          <w:lang w:val="nl-NL"/>
        </w:rPr>
        <w:t>Naam: Vlaamse Wielerschool OVL</w:t>
      </w:r>
    </w:p>
    <w:p w14:paraId="08BBB909" w14:textId="77777777" w:rsidR="005636DC" w:rsidRPr="00116106" w:rsidRDefault="005636DC" w:rsidP="005636DC">
      <w:pPr>
        <w:widowControl w:val="0"/>
        <w:spacing w:after="0"/>
        <w:jc w:val="both"/>
        <w:rPr>
          <w:sz w:val="28"/>
          <w:lang w:val="nl-NL"/>
        </w:rPr>
      </w:pPr>
      <w:r w:rsidRPr="00116106">
        <w:rPr>
          <w:sz w:val="28"/>
          <w:lang w:val="nl-NL"/>
        </w:rPr>
        <w:t>Rek. Nr.:  BE27 0015 7696 5473</w:t>
      </w:r>
    </w:p>
    <w:p w14:paraId="24B63310" w14:textId="77777777" w:rsidR="005636DC" w:rsidRPr="00116106" w:rsidRDefault="005636DC" w:rsidP="005636DC">
      <w:pPr>
        <w:widowControl w:val="0"/>
        <w:spacing w:after="0"/>
        <w:jc w:val="both"/>
        <w:rPr>
          <w:sz w:val="28"/>
          <w:lang w:val="nl-NL"/>
        </w:rPr>
      </w:pPr>
      <w:r w:rsidRPr="00116106">
        <w:rPr>
          <w:sz w:val="28"/>
          <w:lang w:val="nl-NL"/>
        </w:rPr>
        <w:t xml:space="preserve">Bic: GEBABEBB </w:t>
      </w:r>
    </w:p>
    <w:p w14:paraId="7CD1A767" w14:textId="77777777" w:rsidR="005636DC" w:rsidRDefault="005636DC" w:rsidP="005636DC">
      <w:pPr>
        <w:widowControl w:val="0"/>
        <w:spacing w:after="0"/>
        <w:jc w:val="both"/>
        <w:rPr>
          <w:sz w:val="28"/>
          <w:lang w:val="nl-NL"/>
        </w:rPr>
      </w:pPr>
      <w:r w:rsidRPr="00116106">
        <w:rPr>
          <w:sz w:val="28"/>
          <w:lang w:val="nl-NL"/>
        </w:rPr>
        <w:t>Omschrijving: ZOMERSTAGE</w:t>
      </w:r>
      <w:r>
        <w:rPr>
          <w:sz w:val="28"/>
          <w:lang w:val="nl-NL"/>
        </w:rPr>
        <w:t xml:space="preserve"> CX</w:t>
      </w:r>
      <w:r w:rsidRPr="00116106">
        <w:rPr>
          <w:sz w:val="28"/>
          <w:lang w:val="nl-NL"/>
        </w:rPr>
        <w:t xml:space="preserve"> + NAAM + VOORNAAM (naam deelnemer)</w:t>
      </w:r>
    </w:p>
    <w:p w14:paraId="12101C46" w14:textId="77777777" w:rsidR="005636DC" w:rsidRPr="00DA7046" w:rsidRDefault="005636DC" w:rsidP="005636DC">
      <w:pPr>
        <w:spacing w:before="240"/>
        <w:rPr>
          <w:sz w:val="28"/>
          <w:lang w:val="nl-NL"/>
        </w:rPr>
      </w:pPr>
      <w:r>
        <w:rPr>
          <w:sz w:val="28"/>
          <w:u w:val="single"/>
          <w:lang w:val="nl-NL"/>
        </w:rPr>
        <w:t xml:space="preserve">Voor inlichtingen </w:t>
      </w:r>
    </w:p>
    <w:p w14:paraId="0F1954AB" w14:textId="77777777" w:rsidR="005636DC" w:rsidRPr="00DA7046" w:rsidRDefault="005636DC" w:rsidP="005636DC">
      <w:pPr>
        <w:spacing w:after="0"/>
        <w:rPr>
          <w:sz w:val="28"/>
          <w:lang w:val="nl-NL"/>
        </w:rPr>
      </w:pPr>
      <w:r w:rsidRPr="00DA7046">
        <w:rPr>
          <w:sz w:val="28"/>
          <w:lang w:val="nl-NL"/>
        </w:rPr>
        <w:t xml:space="preserve">Tom Van den Haute </w:t>
      </w:r>
    </w:p>
    <w:p w14:paraId="59D1D02D" w14:textId="77777777" w:rsidR="005636DC" w:rsidRDefault="005636DC" w:rsidP="005636DC">
      <w:pPr>
        <w:spacing w:after="0"/>
        <w:rPr>
          <w:sz w:val="28"/>
          <w:lang w:val="nl-NL"/>
        </w:rPr>
      </w:pPr>
      <w:r w:rsidRPr="00DA7046">
        <w:rPr>
          <w:sz w:val="28"/>
          <w:lang w:val="nl-NL"/>
        </w:rPr>
        <w:t>Elleboogstraat</w:t>
      </w:r>
      <w:r>
        <w:rPr>
          <w:sz w:val="28"/>
          <w:lang w:val="nl-NL"/>
        </w:rPr>
        <w:t xml:space="preserve"> 22 </w:t>
      </w:r>
      <w:r w:rsidRPr="00DA7046">
        <w:rPr>
          <w:sz w:val="28"/>
          <w:lang w:val="nl-NL"/>
        </w:rPr>
        <w:t xml:space="preserve">- 9570 </w:t>
      </w:r>
      <w:proofErr w:type="spellStart"/>
      <w:r w:rsidRPr="00DA7046">
        <w:rPr>
          <w:sz w:val="28"/>
          <w:lang w:val="nl-NL"/>
        </w:rPr>
        <w:t>Deftinge</w:t>
      </w:r>
      <w:proofErr w:type="spellEnd"/>
    </w:p>
    <w:p w14:paraId="612C470E" w14:textId="77777777" w:rsidR="005636DC" w:rsidRPr="00DA7046" w:rsidRDefault="005636DC" w:rsidP="005636DC">
      <w:pPr>
        <w:spacing w:after="0"/>
        <w:rPr>
          <w:sz w:val="28"/>
          <w:lang w:val="nl-NL"/>
        </w:rPr>
      </w:pPr>
      <w:r>
        <w:rPr>
          <w:sz w:val="28"/>
          <w:lang w:val="nl-NL"/>
        </w:rPr>
        <w:t>0479/21.89.37</w:t>
      </w:r>
    </w:p>
    <w:p w14:paraId="7AAED5D3" w14:textId="77777777" w:rsidR="005636DC" w:rsidRPr="00123F61" w:rsidRDefault="005636DC" w:rsidP="005636DC">
      <w:pPr>
        <w:spacing w:after="0"/>
      </w:pPr>
      <w:r w:rsidRPr="00DA7046">
        <w:rPr>
          <w:sz w:val="28"/>
        </w:rPr>
        <w:t>E-mail:</w:t>
      </w:r>
      <w:r>
        <w:rPr>
          <w:sz w:val="28"/>
        </w:rPr>
        <w:t xml:space="preserve"> </w:t>
      </w:r>
      <w:r w:rsidRPr="00DA7046">
        <w:rPr>
          <w:sz w:val="28"/>
        </w:rPr>
        <w:t>tom@vlaamsewielerschool.be</w:t>
      </w:r>
    </w:p>
    <w:p w14:paraId="670DDE40" w14:textId="0E92F09E" w:rsidR="0092437E" w:rsidRPr="005636DC" w:rsidRDefault="0092437E" w:rsidP="005636DC"/>
    <w:sectPr w:rsidR="0092437E" w:rsidRPr="005636DC" w:rsidSect="00C91842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61C5A" w14:textId="77777777" w:rsidR="00722247" w:rsidRDefault="00722247" w:rsidP="009C4B0B">
      <w:pPr>
        <w:spacing w:after="0" w:line="240" w:lineRule="auto"/>
      </w:pPr>
      <w:r>
        <w:separator/>
      </w:r>
    </w:p>
  </w:endnote>
  <w:endnote w:type="continuationSeparator" w:id="0">
    <w:p w14:paraId="65EBE368" w14:textId="77777777" w:rsidR="00722247" w:rsidRDefault="00722247" w:rsidP="009C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EBEA" w14:textId="38C04B70" w:rsidR="00655F7D" w:rsidRDefault="004F5DE4" w:rsidP="00584772">
    <w:pPr>
      <w:pStyle w:val="Voettekst"/>
      <w:tabs>
        <w:tab w:val="clear" w:pos="4536"/>
        <w:tab w:val="clear" w:pos="9072"/>
        <w:tab w:val="left" w:pos="0"/>
        <w:tab w:val="center" w:pos="3119"/>
        <w:tab w:val="center" w:pos="5812"/>
        <w:tab w:val="right" w:pos="8505"/>
        <w:tab w:val="left" w:pos="8931"/>
      </w:tabs>
    </w:pPr>
    <w:r>
      <w:rPr>
        <w:noProof/>
      </w:rPr>
      <w:drawing>
        <wp:inline distT="0" distB="0" distL="0" distR="0" wp14:anchorId="2D129153" wp14:editId="3C5DF27F">
          <wp:extent cx="742950" cy="676275"/>
          <wp:effectExtent l="0" t="0" r="0" b="9525"/>
          <wp:docPr id="29" name="Afbeelding 1" descr="logo v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655F7D">
      <w:rPr>
        <w:noProof/>
      </w:rPr>
      <w:drawing>
        <wp:inline distT="0" distB="0" distL="0" distR="0" wp14:anchorId="7B2CC7B4" wp14:editId="7FF62EDC">
          <wp:extent cx="676275" cy="585529"/>
          <wp:effectExtent l="0" t="0" r="0" b="5080"/>
          <wp:docPr id="30" name="Afbeelding 3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16" cy="58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5F7D">
      <w:tab/>
    </w:r>
    <w:r w:rsidR="005636DC">
      <w:rPr>
        <w:rFonts w:ascii="Verdana" w:hAnsi="Verdana"/>
        <w:b/>
        <w:noProof/>
        <w:sz w:val="20"/>
        <w:szCs w:val="20"/>
      </w:rPr>
      <w:drawing>
        <wp:inline distT="0" distB="0" distL="0" distR="0" wp14:anchorId="4694E5F2" wp14:editId="5096802E">
          <wp:extent cx="1295400" cy="485775"/>
          <wp:effectExtent l="0" t="0" r="0" b="9525"/>
          <wp:docPr id="2" name="Afbeelding 2" descr="LOGO SPORT VLAANDEREN subsidiëring 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PORT VLAANDEREN subsidiëring transpara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0" b="22368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5636DC">
      <w:rPr>
        <w:noProof/>
      </w:rPr>
      <w:drawing>
        <wp:inline distT="0" distB="0" distL="0" distR="0" wp14:anchorId="2A0CAD8A" wp14:editId="55DD4492">
          <wp:extent cx="619125" cy="619125"/>
          <wp:effectExtent l="0" t="0" r="9525" b="9525"/>
          <wp:docPr id="1" name="Afbeelding 1" descr="01_CV_BASI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_CV_BASIS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0C5A">
      <w:tab/>
    </w:r>
    <w:r w:rsidR="00CB0C5A">
      <w:fldChar w:fldCharType="begin"/>
    </w:r>
    <w:r w:rsidR="00CB0C5A">
      <w:instrText>PAGE   \* MERGEFORMAT</w:instrText>
    </w:r>
    <w:r w:rsidR="00CB0C5A">
      <w:fldChar w:fldCharType="separate"/>
    </w:r>
    <w:r w:rsidR="00C91842" w:rsidRPr="00C91842">
      <w:rPr>
        <w:noProof/>
        <w:lang w:val="nl-NL"/>
      </w:rPr>
      <w:t>1</w:t>
    </w:r>
    <w:r w:rsidR="00CB0C5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84C79" w14:textId="77777777" w:rsidR="00722247" w:rsidRDefault="00722247" w:rsidP="009C4B0B">
      <w:pPr>
        <w:spacing w:after="0" w:line="240" w:lineRule="auto"/>
      </w:pPr>
      <w:r>
        <w:separator/>
      </w:r>
    </w:p>
  </w:footnote>
  <w:footnote w:type="continuationSeparator" w:id="0">
    <w:p w14:paraId="4F0E6424" w14:textId="77777777" w:rsidR="00722247" w:rsidRDefault="00722247" w:rsidP="009C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F40A" w14:textId="77777777" w:rsidR="008F6AD0" w:rsidRDefault="008F6AD0" w:rsidP="008F6AD0">
    <w:pPr>
      <w:pStyle w:val="Koptekst"/>
      <w:jc w:val="right"/>
      <w:rPr>
        <w:rFonts w:cs="Aharoni"/>
        <w:b/>
        <w:i/>
        <w:color w:val="E8AC02"/>
        <w:sz w:val="48"/>
        <w:szCs w:val="48"/>
      </w:rPr>
    </w:pPr>
    <w:r w:rsidRPr="00273603">
      <w:rPr>
        <w:rFonts w:cs="Aharoni"/>
        <w:b/>
        <w:i/>
        <w:noProof/>
        <w:color w:val="E8AC02"/>
        <w:sz w:val="48"/>
        <w:szCs w:val="48"/>
      </w:rPr>
      <w:drawing>
        <wp:anchor distT="0" distB="0" distL="114300" distR="114300" simplePos="0" relativeHeight="251661824" behindDoc="1" locked="0" layoutInCell="1" allowOverlap="1" wp14:anchorId="43B22FA8" wp14:editId="25DB0A96">
          <wp:simplePos x="0" y="0"/>
          <wp:positionH relativeFrom="column">
            <wp:posOffset>-1021080</wp:posOffset>
          </wp:positionH>
          <wp:positionV relativeFrom="paragraph">
            <wp:posOffset>-450215</wp:posOffset>
          </wp:positionV>
          <wp:extent cx="7680960" cy="1610996"/>
          <wp:effectExtent l="0" t="0" r="0" b="8255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610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3603">
      <w:rPr>
        <w:rFonts w:cs="Aharoni"/>
        <w:b/>
        <w:i/>
        <w:color w:val="E8AC02"/>
        <w:sz w:val="48"/>
        <w:szCs w:val="48"/>
      </w:rPr>
      <w:t>VLAAMSE WIELERSCHOOL</w:t>
    </w:r>
  </w:p>
  <w:p w14:paraId="6F30D1A3" w14:textId="77777777" w:rsidR="00CB2BE7" w:rsidRPr="00C91842" w:rsidRDefault="008F6AD0" w:rsidP="00C91842">
    <w:pPr>
      <w:pStyle w:val="Koptekst"/>
      <w:tabs>
        <w:tab w:val="clear" w:pos="9072"/>
        <w:tab w:val="left" w:pos="5245"/>
        <w:tab w:val="right" w:pos="8789"/>
      </w:tabs>
      <w:jc w:val="right"/>
      <w:rPr>
        <w:rFonts w:asciiTheme="majorHAnsi" w:hAnsiTheme="majorHAnsi"/>
        <w:sz w:val="20"/>
      </w:rPr>
    </w:pPr>
    <w:r w:rsidRPr="00C91842">
      <w:rPr>
        <w:rFonts w:asciiTheme="majorHAnsi" w:hAnsiTheme="majorHAnsi" w:cs="Aharoni"/>
        <w:b/>
        <w:sz w:val="24"/>
        <w:szCs w:val="28"/>
      </w:rPr>
      <w:t>www.vlaamsewielerschool.be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78A"/>
    <w:multiLevelType w:val="hybridMultilevel"/>
    <w:tmpl w:val="BBF8A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3F0"/>
    <w:multiLevelType w:val="hybridMultilevel"/>
    <w:tmpl w:val="6812FE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D055E"/>
    <w:multiLevelType w:val="hybridMultilevel"/>
    <w:tmpl w:val="F0D83E6E"/>
    <w:lvl w:ilvl="0" w:tplc="9E709B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4BE2"/>
    <w:multiLevelType w:val="hybridMultilevel"/>
    <w:tmpl w:val="C5F4AC76"/>
    <w:lvl w:ilvl="0" w:tplc="73DC4124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14F52E0F"/>
    <w:multiLevelType w:val="hybridMultilevel"/>
    <w:tmpl w:val="5704BADA"/>
    <w:lvl w:ilvl="0" w:tplc="73DC41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5724F11"/>
    <w:multiLevelType w:val="hybridMultilevel"/>
    <w:tmpl w:val="F6107304"/>
    <w:lvl w:ilvl="0" w:tplc="DAF0E912">
      <w:start w:val="1"/>
      <w:numFmt w:val="decimal"/>
      <w:pStyle w:val="Kop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527A2"/>
    <w:multiLevelType w:val="hybridMultilevel"/>
    <w:tmpl w:val="36966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91BF5"/>
    <w:multiLevelType w:val="hybridMultilevel"/>
    <w:tmpl w:val="56A43D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12A97"/>
    <w:multiLevelType w:val="hybridMultilevel"/>
    <w:tmpl w:val="39E44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F3B11"/>
    <w:multiLevelType w:val="hybridMultilevel"/>
    <w:tmpl w:val="502870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F1F98"/>
    <w:multiLevelType w:val="hybridMultilevel"/>
    <w:tmpl w:val="13143988"/>
    <w:lvl w:ilvl="0" w:tplc="7FF8C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C73AEB"/>
    <w:multiLevelType w:val="hybridMultilevel"/>
    <w:tmpl w:val="255EF4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B1204"/>
    <w:multiLevelType w:val="hybridMultilevel"/>
    <w:tmpl w:val="A46C5D70"/>
    <w:lvl w:ilvl="0" w:tplc="73DC41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num w:numId="1" w16cid:durableId="1649288835">
    <w:abstractNumId w:val="10"/>
  </w:num>
  <w:num w:numId="2" w16cid:durableId="1404333055">
    <w:abstractNumId w:val="4"/>
  </w:num>
  <w:num w:numId="3" w16cid:durableId="1358626996">
    <w:abstractNumId w:val="12"/>
  </w:num>
  <w:num w:numId="4" w16cid:durableId="1356998668">
    <w:abstractNumId w:val="3"/>
  </w:num>
  <w:num w:numId="5" w16cid:durableId="1538812228">
    <w:abstractNumId w:val="8"/>
  </w:num>
  <w:num w:numId="6" w16cid:durableId="1035429085">
    <w:abstractNumId w:val="6"/>
  </w:num>
  <w:num w:numId="7" w16cid:durableId="160438754">
    <w:abstractNumId w:val="5"/>
  </w:num>
  <w:num w:numId="8" w16cid:durableId="1024676126">
    <w:abstractNumId w:val="7"/>
  </w:num>
  <w:num w:numId="9" w16cid:durableId="481316883">
    <w:abstractNumId w:val="2"/>
  </w:num>
  <w:num w:numId="10" w16cid:durableId="1186794773">
    <w:abstractNumId w:val="0"/>
  </w:num>
  <w:num w:numId="11" w16cid:durableId="196311538">
    <w:abstractNumId w:val="1"/>
  </w:num>
  <w:num w:numId="12" w16cid:durableId="256985950">
    <w:abstractNumId w:val="11"/>
  </w:num>
  <w:num w:numId="13" w16cid:durableId="14190129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B89"/>
    <w:rsid w:val="00022F7B"/>
    <w:rsid w:val="00026601"/>
    <w:rsid w:val="0003487F"/>
    <w:rsid w:val="00044981"/>
    <w:rsid w:val="0004660F"/>
    <w:rsid w:val="00046DD4"/>
    <w:rsid w:val="00087E5E"/>
    <w:rsid w:val="00090610"/>
    <w:rsid w:val="000A7661"/>
    <w:rsid w:val="00193451"/>
    <w:rsid w:val="00197B95"/>
    <w:rsid w:val="001D4449"/>
    <w:rsid w:val="00212056"/>
    <w:rsid w:val="002E668F"/>
    <w:rsid w:val="002F1C82"/>
    <w:rsid w:val="00320652"/>
    <w:rsid w:val="00346FCE"/>
    <w:rsid w:val="00347059"/>
    <w:rsid w:val="0035531F"/>
    <w:rsid w:val="00357FE3"/>
    <w:rsid w:val="00385F74"/>
    <w:rsid w:val="00390001"/>
    <w:rsid w:val="00390402"/>
    <w:rsid w:val="003952CF"/>
    <w:rsid w:val="003966C6"/>
    <w:rsid w:val="003A30FD"/>
    <w:rsid w:val="003A3395"/>
    <w:rsid w:val="004020A8"/>
    <w:rsid w:val="00403D56"/>
    <w:rsid w:val="00405A75"/>
    <w:rsid w:val="00422DDE"/>
    <w:rsid w:val="004273E1"/>
    <w:rsid w:val="00440ED8"/>
    <w:rsid w:val="00452050"/>
    <w:rsid w:val="0046064E"/>
    <w:rsid w:val="004647F5"/>
    <w:rsid w:val="004843CC"/>
    <w:rsid w:val="00495E57"/>
    <w:rsid w:val="004A512D"/>
    <w:rsid w:val="004B0A39"/>
    <w:rsid w:val="004F5DE4"/>
    <w:rsid w:val="005636DC"/>
    <w:rsid w:val="00584772"/>
    <w:rsid w:val="005970ED"/>
    <w:rsid w:val="005A3708"/>
    <w:rsid w:val="005C2FA4"/>
    <w:rsid w:val="005C377D"/>
    <w:rsid w:val="005D3FCE"/>
    <w:rsid w:val="005D59AA"/>
    <w:rsid w:val="005F6E94"/>
    <w:rsid w:val="005F7E12"/>
    <w:rsid w:val="006108A5"/>
    <w:rsid w:val="00613CF5"/>
    <w:rsid w:val="006170B8"/>
    <w:rsid w:val="006334FA"/>
    <w:rsid w:val="00647189"/>
    <w:rsid w:val="00655C51"/>
    <w:rsid w:val="00655F7D"/>
    <w:rsid w:val="00662653"/>
    <w:rsid w:val="006801E2"/>
    <w:rsid w:val="00692BAA"/>
    <w:rsid w:val="006A1C4B"/>
    <w:rsid w:val="006C194F"/>
    <w:rsid w:val="006C2D07"/>
    <w:rsid w:val="006D334B"/>
    <w:rsid w:val="006F332D"/>
    <w:rsid w:val="00722247"/>
    <w:rsid w:val="007402B8"/>
    <w:rsid w:val="00741E44"/>
    <w:rsid w:val="00745ECF"/>
    <w:rsid w:val="00762791"/>
    <w:rsid w:val="00764252"/>
    <w:rsid w:val="00784360"/>
    <w:rsid w:val="007B6658"/>
    <w:rsid w:val="007C0235"/>
    <w:rsid w:val="00804DD7"/>
    <w:rsid w:val="0082789E"/>
    <w:rsid w:val="00833568"/>
    <w:rsid w:val="00844520"/>
    <w:rsid w:val="00852E64"/>
    <w:rsid w:val="00861F3A"/>
    <w:rsid w:val="008713FF"/>
    <w:rsid w:val="00877FA3"/>
    <w:rsid w:val="008843EA"/>
    <w:rsid w:val="008E5154"/>
    <w:rsid w:val="008F6AD0"/>
    <w:rsid w:val="00922D79"/>
    <w:rsid w:val="0092437E"/>
    <w:rsid w:val="00984D70"/>
    <w:rsid w:val="009C4B0B"/>
    <w:rsid w:val="009F095A"/>
    <w:rsid w:val="00A10772"/>
    <w:rsid w:val="00A24216"/>
    <w:rsid w:val="00A87768"/>
    <w:rsid w:val="00AA7412"/>
    <w:rsid w:val="00AB7590"/>
    <w:rsid w:val="00AE4CE4"/>
    <w:rsid w:val="00AF6E9C"/>
    <w:rsid w:val="00AF7DF4"/>
    <w:rsid w:val="00B17205"/>
    <w:rsid w:val="00B72E65"/>
    <w:rsid w:val="00B76D41"/>
    <w:rsid w:val="00B9377E"/>
    <w:rsid w:val="00BA1A94"/>
    <w:rsid w:val="00BE1604"/>
    <w:rsid w:val="00BE20C8"/>
    <w:rsid w:val="00BE3047"/>
    <w:rsid w:val="00BE731C"/>
    <w:rsid w:val="00C227CA"/>
    <w:rsid w:val="00C52E2C"/>
    <w:rsid w:val="00C65DC4"/>
    <w:rsid w:val="00C91842"/>
    <w:rsid w:val="00CA2C32"/>
    <w:rsid w:val="00CA3422"/>
    <w:rsid w:val="00CA50FE"/>
    <w:rsid w:val="00CB0C5A"/>
    <w:rsid w:val="00CB2BE7"/>
    <w:rsid w:val="00CB4C4E"/>
    <w:rsid w:val="00CD6900"/>
    <w:rsid w:val="00D05D15"/>
    <w:rsid w:val="00D51D12"/>
    <w:rsid w:val="00D85D59"/>
    <w:rsid w:val="00DD2773"/>
    <w:rsid w:val="00DD652B"/>
    <w:rsid w:val="00DE798B"/>
    <w:rsid w:val="00DF577C"/>
    <w:rsid w:val="00E05B89"/>
    <w:rsid w:val="00E21EC2"/>
    <w:rsid w:val="00E35268"/>
    <w:rsid w:val="00E36A51"/>
    <w:rsid w:val="00EA0D2A"/>
    <w:rsid w:val="00EB4B05"/>
    <w:rsid w:val="00EC5F74"/>
    <w:rsid w:val="00EE46FC"/>
    <w:rsid w:val="00F00D33"/>
    <w:rsid w:val="00F24955"/>
    <w:rsid w:val="00F47507"/>
    <w:rsid w:val="00FB2807"/>
    <w:rsid w:val="00FC4E94"/>
    <w:rsid w:val="00FC7DDB"/>
    <w:rsid w:val="00FD0036"/>
    <w:rsid w:val="00FD58CC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CE338"/>
  <w15:docId w15:val="{42EA15EC-EE8B-4388-9E5A-A9C97BA6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5B89"/>
    <w:rPr>
      <w:rFonts w:ascii="Calibri" w:eastAsia="Times New Roman" w:hAnsi="Calibri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10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3422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A3422"/>
    <w:pPr>
      <w:keepNext/>
      <w:keepLines/>
      <w:numPr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4A512D"/>
    <w:pPr>
      <w:keepNext/>
      <w:shd w:val="pct25" w:color="auto" w:fill="auto"/>
      <w:spacing w:after="0" w:line="240" w:lineRule="auto"/>
      <w:jc w:val="center"/>
      <w:outlineLvl w:val="5"/>
    </w:pPr>
    <w:rPr>
      <w:rFonts w:ascii="Arial" w:hAnsi="Arial"/>
      <w:sz w:val="32"/>
      <w:szCs w:val="20"/>
      <w:lang w:val="en-GB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D58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F6E9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F6E9C"/>
    <w:rPr>
      <w:rFonts w:ascii="Calibri" w:eastAsia="Times New Roman" w:hAnsi="Calibri" w:cs="Times New Roman"/>
      <w:lang w:eastAsia="nl-BE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AF6E9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F6E9C"/>
    <w:rPr>
      <w:rFonts w:ascii="Calibri" w:eastAsia="Times New Roman" w:hAnsi="Calibri" w:cs="Times New Roman"/>
      <w:sz w:val="16"/>
      <w:szCs w:val="16"/>
      <w:lang w:eastAsia="nl-BE"/>
    </w:rPr>
  </w:style>
  <w:style w:type="character" w:customStyle="1" w:styleId="Kop6Char">
    <w:name w:val="Kop 6 Char"/>
    <w:basedOn w:val="Standaardalinea-lettertype"/>
    <w:link w:val="Kop6"/>
    <w:rsid w:val="004A512D"/>
    <w:rPr>
      <w:rFonts w:ascii="Arial" w:eastAsia="Times New Roman" w:hAnsi="Arial" w:cs="Times New Roman"/>
      <w:sz w:val="32"/>
      <w:szCs w:val="20"/>
      <w:shd w:val="pct25" w:color="auto" w:fill="auto"/>
      <w:lang w:val="en-GB"/>
    </w:rPr>
  </w:style>
  <w:style w:type="paragraph" w:customStyle="1" w:styleId="BodyText31">
    <w:name w:val="Body Text 31"/>
    <w:basedOn w:val="Standaard"/>
    <w:rsid w:val="004A512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i/>
      <w:sz w:val="24"/>
      <w:szCs w:val="20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0ED"/>
    <w:rPr>
      <w:rFonts w:ascii="Tahoma" w:eastAsia="Times New Roman" w:hAnsi="Tahoma" w:cs="Tahoma"/>
      <w:sz w:val="16"/>
      <w:szCs w:val="16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A10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6064E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CA50FE"/>
    <w:pPr>
      <w:tabs>
        <w:tab w:val="right" w:leader="dot" w:pos="8777"/>
      </w:tabs>
      <w:spacing w:after="100"/>
      <w:ind w:left="426" w:hanging="206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46064E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CA50FE"/>
    <w:pPr>
      <w:tabs>
        <w:tab w:val="left" w:pos="880"/>
        <w:tab w:val="right" w:leader="dot" w:pos="8777"/>
      </w:tabs>
      <w:spacing w:after="100"/>
      <w:ind w:left="993" w:hanging="553"/>
    </w:pPr>
  </w:style>
  <w:style w:type="character" w:styleId="Hyperlink">
    <w:name w:val="Hyperlink"/>
    <w:basedOn w:val="Standaardalinea-lettertype"/>
    <w:uiPriority w:val="99"/>
    <w:unhideWhenUsed/>
    <w:rsid w:val="0046064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4660F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D58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BE"/>
    </w:rPr>
  </w:style>
  <w:style w:type="table" w:styleId="Tabelraster">
    <w:name w:val="Table Grid"/>
    <w:basedOn w:val="Standaardtabel"/>
    <w:uiPriority w:val="59"/>
    <w:rsid w:val="0088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422D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22DDE"/>
    <w:rPr>
      <w:rFonts w:asciiTheme="majorHAnsi" w:eastAsiaTheme="majorEastAsia" w:hAnsiTheme="majorHAnsi" w:cstheme="majorBidi"/>
      <w:spacing w:val="-10"/>
      <w:kern w:val="28"/>
      <w:sz w:val="56"/>
      <w:szCs w:val="5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aamsewielerschool.be/activiteit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kbc.be/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C665-FFD1-499F-A591-0F7A0F5A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Tom Van den Haute</cp:lastModifiedBy>
  <cp:revision>34</cp:revision>
  <cp:lastPrinted>2015-02-03T13:09:00Z</cp:lastPrinted>
  <dcterms:created xsi:type="dcterms:W3CDTF">2014-11-25T23:00:00Z</dcterms:created>
  <dcterms:modified xsi:type="dcterms:W3CDTF">2022-12-02T09:05:00Z</dcterms:modified>
</cp:coreProperties>
</file>