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6846" w14:textId="77777777" w:rsidR="00C12E82" w:rsidRPr="008D32CD" w:rsidRDefault="00C12E82" w:rsidP="00C12E82">
      <w:pPr>
        <w:pStyle w:val="Titel"/>
        <w:jc w:val="center"/>
        <w:rPr>
          <w:sz w:val="72"/>
        </w:rPr>
      </w:pPr>
      <w:r>
        <w:rPr>
          <w:sz w:val="72"/>
        </w:rPr>
        <w:t>Weg</w:t>
      </w:r>
      <w:r w:rsidRPr="008D32CD">
        <w:rPr>
          <w:sz w:val="72"/>
        </w:rPr>
        <w:t xml:space="preserve"> opleiding</w:t>
      </w:r>
      <w:r>
        <w:rPr>
          <w:sz w:val="72"/>
        </w:rPr>
        <w:t xml:space="preserve"> U17</w:t>
      </w:r>
      <w:r w:rsidRPr="008D32CD">
        <w:rPr>
          <w:sz w:val="72"/>
        </w:rPr>
        <w:t xml:space="preserve"> </w:t>
      </w:r>
      <w:r>
        <w:rPr>
          <w:sz w:val="72"/>
        </w:rPr>
        <w:t>Meetjesland</w:t>
      </w:r>
    </w:p>
    <w:p w14:paraId="61E91800" w14:textId="755F53A4" w:rsidR="00C12E82" w:rsidRPr="008D32CD" w:rsidRDefault="00C12E82" w:rsidP="00C12E82">
      <w:pPr>
        <w:pStyle w:val="Ondertitel"/>
        <w:jc w:val="center"/>
        <w:rPr>
          <w:sz w:val="32"/>
        </w:rPr>
      </w:pPr>
      <w:r>
        <w:rPr>
          <w:sz w:val="32"/>
        </w:rPr>
        <w:t>Januari, februari, maart, 202</w:t>
      </w:r>
      <w:r w:rsidR="00360710">
        <w:rPr>
          <w:sz w:val="32"/>
        </w:rPr>
        <w:t>1</w:t>
      </w:r>
    </w:p>
    <w:p w14:paraId="464A9848" w14:textId="77777777" w:rsidR="00C12E82" w:rsidRPr="008D32CD" w:rsidRDefault="00C12E82" w:rsidP="00C12E82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ab/>
      </w:r>
      <w:r w:rsidRPr="00ED391B">
        <w:rPr>
          <w:sz w:val="28"/>
        </w:rPr>
        <w:t xml:space="preserve">Sporthal </w:t>
      </w:r>
      <w:proofErr w:type="spellStart"/>
      <w:r w:rsidRPr="00ED391B">
        <w:rPr>
          <w:sz w:val="28"/>
        </w:rPr>
        <w:t>Flabbaert</w:t>
      </w:r>
      <w:proofErr w:type="spellEnd"/>
      <w:r w:rsidRPr="00ED391B">
        <w:rPr>
          <w:sz w:val="28"/>
        </w:rPr>
        <w:t>, Prinsengoeddreef 33 te 9910 Knesselare</w:t>
      </w:r>
    </w:p>
    <w:p w14:paraId="36C0EBA8" w14:textId="77777777" w:rsidR="00C12E82" w:rsidRPr="008D32CD" w:rsidRDefault="00C12E82" w:rsidP="00C12E82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>
        <w:rPr>
          <w:sz w:val="28"/>
        </w:rPr>
        <w:t>Op woensdag &amp; zater</w:t>
      </w:r>
      <w:r w:rsidRPr="008D32CD">
        <w:rPr>
          <w:sz w:val="28"/>
        </w:rPr>
        <w:t xml:space="preserve">dag van </w:t>
      </w:r>
      <w:r>
        <w:rPr>
          <w:sz w:val="28"/>
        </w:rPr>
        <w:t>februari, maart &amp; april</w:t>
      </w:r>
      <w:r w:rsidRPr="008D32CD">
        <w:rPr>
          <w:sz w:val="28"/>
        </w:rPr>
        <w:t>.</w:t>
      </w:r>
    </w:p>
    <w:p w14:paraId="221D5C48" w14:textId="580F8C42" w:rsidR="00C12E82" w:rsidRDefault="00360710" w:rsidP="00C12E82">
      <w:pPr>
        <w:pStyle w:val="Lijstalinea"/>
        <w:numPr>
          <w:ilvl w:val="0"/>
          <w:numId w:val="13"/>
        </w:numPr>
        <w:rPr>
          <w:sz w:val="28"/>
        </w:rPr>
      </w:pPr>
      <w:r w:rsidRPr="00360710">
        <w:rPr>
          <w:sz w:val="28"/>
        </w:rPr>
        <w:t>Jan 2021: 20, 23, 27, 30</w:t>
      </w:r>
    </w:p>
    <w:p w14:paraId="5B69FE3C" w14:textId="3FADF392" w:rsidR="00C12E82" w:rsidRPr="005D13F6" w:rsidRDefault="00360710" w:rsidP="00C12E82">
      <w:pPr>
        <w:pStyle w:val="Lijstalinea"/>
        <w:numPr>
          <w:ilvl w:val="0"/>
          <w:numId w:val="13"/>
        </w:numPr>
        <w:rPr>
          <w:sz w:val="28"/>
        </w:rPr>
      </w:pPr>
      <w:r w:rsidRPr="00360710">
        <w:rPr>
          <w:sz w:val="28"/>
        </w:rPr>
        <w:t>Feb 2021: 03, 06, 10, 13, 24</w:t>
      </w:r>
    </w:p>
    <w:p w14:paraId="0C4B39F6" w14:textId="2F9E78A8" w:rsidR="00C12E82" w:rsidRDefault="00360710" w:rsidP="00C12E82">
      <w:pPr>
        <w:pStyle w:val="Lijstalinea"/>
        <w:numPr>
          <w:ilvl w:val="0"/>
          <w:numId w:val="13"/>
        </w:numPr>
        <w:rPr>
          <w:sz w:val="28"/>
        </w:rPr>
      </w:pPr>
      <w:r w:rsidRPr="00360710">
        <w:rPr>
          <w:sz w:val="28"/>
        </w:rPr>
        <w:t>Mrt 2021: 03, 10, 17, 24, 31</w:t>
      </w:r>
    </w:p>
    <w:p w14:paraId="6D879AD2" w14:textId="7DA4666E" w:rsidR="00360710" w:rsidRPr="00C12E82" w:rsidRDefault="00360710" w:rsidP="00C12E82">
      <w:pPr>
        <w:pStyle w:val="Lijstalinea"/>
        <w:numPr>
          <w:ilvl w:val="0"/>
          <w:numId w:val="13"/>
        </w:numPr>
        <w:rPr>
          <w:sz w:val="28"/>
        </w:rPr>
      </w:pPr>
      <w:r w:rsidRPr="00360710">
        <w:rPr>
          <w:sz w:val="28"/>
        </w:rPr>
        <w:t>Apr 2021: 21, 28</w:t>
      </w:r>
    </w:p>
    <w:p w14:paraId="11458387" w14:textId="085FDEE7" w:rsidR="00C12E82" w:rsidRPr="008D32CD" w:rsidRDefault="00C12E82" w:rsidP="00C12E82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 (Instappen kan op elk moment)</w:t>
      </w:r>
    </w:p>
    <w:p w14:paraId="32D3946E" w14:textId="74CCBC6A" w:rsidR="00C12E82" w:rsidRDefault="00C12E82" w:rsidP="00C12E82">
      <w:pPr>
        <w:spacing w:after="0"/>
        <w:rPr>
          <w:b/>
          <w:sz w:val="28"/>
        </w:rPr>
      </w:pPr>
      <w:r>
        <w:rPr>
          <w:b/>
          <w:sz w:val="28"/>
        </w:rPr>
        <w:t>U17 (Nieuwelingen) (2005, 200</w:t>
      </w:r>
      <w:r w:rsidR="00360710">
        <w:rPr>
          <w:b/>
          <w:sz w:val="28"/>
        </w:rPr>
        <w:t>6</w:t>
      </w:r>
      <w:r>
        <w:rPr>
          <w:b/>
          <w:sz w:val="28"/>
        </w:rPr>
        <w:t xml:space="preserve">) </w:t>
      </w:r>
    </w:p>
    <w:p w14:paraId="79F21740" w14:textId="6D580251" w:rsidR="00C12E82" w:rsidRDefault="00C12E82" w:rsidP="00C12E82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Op woensdag Van 14u30 tot 17u00</w:t>
      </w:r>
    </w:p>
    <w:p w14:paraId="645DE0EC" w14:textId="65399B95" w:rsidR="00DA03FD" w:rsidRDefault="00DA03FD" w:rsidP="00C12E82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In januari op zaterdag van 9u30 tot 12u00</w:t>
      </w:r>
    </w:p>
    <w:p w14:paraId="5772E38A" w14:textId="246576EF" w:rsidR="00C12E82" w:rsidRDefault="00DA03FD" w:rsidP="00C12E82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Vanaf februari o</w:t>
      </w:r>
      <w:r w:rsidR="00C12E82">
        <w:rPr>
          <w:sz w:val="28"/>
        </w:rPr>
        <w:t>p zaterdag van 9u00 tot 12u00</w:t>
      </w:r>
    </w:p>
    <w:p w14:paraId="6D90178C" w14:textId="77777777" w:rsidR="00C12E82" w:rsidRDefault="00C12E82" w:rsidP="00C12E82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14:paraId="4BE43DB6" w14:textId="77777777" w:rsidR="00C12E82" w:rsidRPr="00E117BC" w:rsidRDefault="00C12E82" w:rsidP="00C12E82">
      <w:pPr>
        <w:pStyle w:val="Lijstalinea"/>
        <w:numPr>
          <w:ilvl w:val="0"/>
          <w:numId w:val="14"/>
        </w:numPr>
        <w:rPr>
          <w:sz w:val="28"/>
        </w:rPr>
      </w:pPr>
      <w:r w:rsidRPr="00E117BC">
        <w:rPr>
          <w:sz w:val="28"/>
        </w:rPr>
        <w:t>Niet vergunninghouder Cycling Vlaanderen = €60</w:t>
      </w:r>
    </w:p>
    <w:p w14:paraId="0E203FAB" w14:textId="77777777" w:rsidR="00C12E82" w:rsidRPr="00E117BC" w:rsidRDefault="00C12E82" w:rsidP="00C12E82">
      <w:pPr>
        <w:pStyle w:val="Lijstalinea"/>
        <w:numPr>
          <w:ilvl w:val="0"/>
          <w:numId w:val="14"/>
        </w:numPr>
        <w:rPr>
          <w:sz w:val="28"/>
        </w:rPr>
      </w:pPr>
      <w:r w:rsidRPr="00E117BC">
        <w:rPr>
          <w:sz w:val="28"/>
        </w:rPr>
        <w:t>Vergunninghouder Cycling Vlaanderen = €50</w:t>
      </w:r>
    </w:p>
    <w:p w14:paraId="10BA6BCC" w14:textId="77777777" w:rsidR="00C12E82" w:rsidRPr="00ED391B" w:rsidRDefault="00C12E82" w:rsidP="00C12E82">
      <w:pPr>
        <w:spacing w:after="0"/>
        <w:rPr>
          <w:b/>
          <w:sz w:val="28"/>
        </w:rPr>
      </w:pPr>
      <w:r w:rsidRPr="00ED391B">
        <w:rPr>
          <w:b/>
          <w:sz w:val="28"/>
        </w:rPr>
        <w:t xml:space="preserve">Uw voordelen: </w:t>
      </w:r>
    </w:p>
    <w:p w14:paraId="5AC6373E" w14:textId="77777777" w:rsidR="00C12E82" w:rsidRDefault="00C12E82" w:rsidP="00C12E82">
      <w:pPr>
        <w:pStyle w:val="Lijstalinea"/>
        <w:numPr>
          <w:ilvl w:val="0"/>
          <w:numId w:val="16"/>
        </w:numPr>
        <w:rPr>
          <w:sz w:val="28"/>
        </w:rPr>
      </w:pPr>
      <w:r w:rsidRPr="00ED391B">
        <w:rPr>
          <w:sz w:val="28"/>
        </w:rPr>
        <w:t xml:space="preserve">Lid bij Vlaamse Wielerschool = Welkom op al onze wegtrainingen. Het globale programma is terug te vinden op onze website. </w:t>
      </w:r>
    </w:p>
    <w:p w14:paraId="01421FF7" w14:textId="77777777" w:rsidR="00C12E82" w:rsidRPr="00ED391B" w:rsidRDefault="00C12E82" w:rsidP="00C12E82">
      <w:pPr>
        <w:pStyle w:val="Lijstalinea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! Ga je graag naar een andere wegtraining neem vooraf contact op met de centrumverantwoordelijke die ook vermeld staat op de website. </w:t>
      </w:r>
    </w:p>
    <w:p w14:paraId="60D1036C" w14:textId="77777777" w:rsidR="00C12E82" w:rsidRDefault="00C12E82" w:rsidP="00C12E82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4D7D2505" w14:textId="77777777" w:rsidR="00C12E82" w:rsidRPr="00B36C40" w:rsidRDefault="00C12E82" w:rsidP="00C12E82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14:paraId="55020D80" w14:textId="77777777" w:rsidR="00C12E82" w:rsidRDefault="00C12E82" w:rsidP="00C12E82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8" w:history="1">
        <w:r w:rsidRPr="00A22E1D">
          <w:rPr>
            <w:rStyle w:val="Hyperlink"/>
            <w:sz w:val="28"/>
            <w:szCs w:val="28"/>
          </w:rPr>
          <w:t>http://www.vlaamsewielerschool.be/</w:t>
        </w:r>
      </w:hyperlink>
      <w:r>
        <w:t xml:space="preserve"> </w:t>
      </w:r>
    </w:p>
    <w:p w14:paraId="4ACCDBCA" w14:textId="77777777" w:rsidR="00C12E82" w:rsidRPr="005120A7" w:rsidRDefault="00C12E82" w:rsidP="00C12E82">
      <w:pPr>
        <w:spacing w:after="0"/>
        <w:rPr>
          <w:sz w:val="28"/>
        </w:rPr>
      </w:pPr>
      <w:r w:rsidRPr="005120A7">
        <w:rPr>
          <w:sz w:val="28"/>
        </w:rPr>
        <w:t xml:space="preserve">Tom Van den Haute </w:t>
      </w:r>
    </w:p>
    <w:p w14:paraId="3018AAA0" w14:textId="77777777" w:rsidR="00C12E82" w:rsidRPr="005120A7" w:rsidRDefault="00C12E82" w:rsidP="00C12E82">
      <w:pPr>
        <w:spacing w:after="0"/>
        <w:rPr>
          <w:sz w:val="28"/>
        </w:rPr>
      </w:pPr>
      <w:r w:rsidRPr="005120A7">
        <w:rPr>
          <w:sz w:val="28"/>
        </w:rPr>
        <w:t xml:space="preserve">Elleboogstraat 22, 9570 </w:t>
      </w:r>
      <w:proofErr w:type="spellStart"/>
      <w:r w:rsidRPr="005120A7">
        <w:rPr>
          <w:sz w:val="28"/>
        </w:rPr>
        <w:t>Deftinge</w:t>
      </w:r>
      <w:proofErr w:type="spellEnd"/>
    </w:p>
    <w:p w14:paraId="670DDE40" w14:textId="46E98952" w:rsidR="0092437E" w:rsidRPr="00C12E82" w:rsidRDefault="00C12E82" w:rsidP="00C12E82">
      <w:pPr>
        <w:spacing w:after="0"/>
      </w:pPr>
      <w:r w:rsidRPr="005120A7">
        <w:rPr>
          <w:sz w:val="28"/>
        </w:rPr>
        <w:t xml:space="preserve">0479/21.89.37 of </w:t>
      </w:r>
      <w:hyperlink r:id="rId9" w:history="1">
        <w:r w:rsidRPr="005120A7">
          <w:rPr>
            <w:rStyle w:val="Hyperlink"/>
            <w:sz w:val="28"/>
          </w:rPr>
          <w:t>tom@vlaamsewielerschool.be</w:t>
        </w:r>
      </w:hyperlink>
    </w:p>
    <w:sectPr w:rsidR="0092437E" w:rsidRPr="00C12E82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3F10" w14:textId="77777777" w:rsidR="00360710" w:rsidRDefault="00360710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360710" w:rsidRDefault="00360710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EBEA" w14:textId="2D2D6D70" w:rsidR="00360710" w:rsidRDefault="00360710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5B5A2AEB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0CAD8A" wp14:editId="54B89044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Pr="00C91842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70F1" w14:textId="77777777" w:rsidR="00360710" w:rsidRDefault="00360710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360710" w:rsidRDefault="00360710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F40A" w14:textId="77777777" w:rsidR="00360710" w:rsidRDefault="0036071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360710" w:rsidRPr="00C91842" w:rsidRDefault="0036071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4D2"/>
    <w:multiLevelType w:val="hybridMultilevel"/>
    <w:tmpl w:val="19D6A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60710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7F7F5A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12E82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A03FD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2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2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1E7F-F06D-4F0F-AD00-0D61F28B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17</cp:revision>
  <cp:lastPrinted>2015-02-03T13:09:00Z</cp:lastPrinted>
  <dcterms:created xsi:type="dcterms:W3CDTF">2014-11-25T23:00:00Z</dcterms:created>
  <dcterms:modified xsi:type="dcterms:W3CDTF">2020-12-30T16:50:00Z</dcterms:modified>
</cp:coreProperties>
</file>