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F325" w14:textId="77777777" w:rsidR="00FD6654" w:rsidRPr="0029765E" w:rsidRDefault="00FD6654" w:rsidP="00FD6654">
      <w:pPr>
        <w:pStyle w:val="Titel"/>
        <w:jc w:val="center"/>
      </w:pPr>
      <w:r w:rsidRPr="0029765E">
        <w:t xml:space="preserve">Weg training U17-U15-U12 </w:t>
      </w:r>
      <w:r>
        <w:t>Geraardsbergen</w:t>
      </w:r>
    </w:p>
    <w:p w14:paraId="159B8DCA" w14:textId="1BED39D1" w:rsidR="00FD6654" w:rsidRPr="008D32CD" w:rsidRDefault="00644149" w:rsidP="00FD6654">
      <w:pPr>
        <w:pStyle w:val="Ondertitel"/>
        <w:jc w:val="center"/>
        <w:rPr>
          <w:sz w:val="32"/>
        </w:rPr>
      </w:pPr>
      <w:r>
        <w:rPr>
          <w:sz w:val="32"/>
        </w:rPr>
        <w:t>Augustus, september, oktober</w:t>
      </w:r>
      <w:r w:rsidR="00FD6654">
        <w:rPr>
          <w:sz w:val="32"/>
        </w:rPr>
        <w:t xml:space="preserve"> 20</w:t>
      </w:r>
      <w:r w:rsidR="00C04A01">
        <w:rPr>
          <w:sz w:val="32"/>
        </w:rPr>
        <w:t>2</w:t>
      </w:r>
      <w:r w:rsidR="00054B33">
        <w:rPr>
          <w:sz w:val="32"/>
        </w:rPr>
        <w:t>1</w:t>
      </w:r>
    </w:p>
    <w:p w14:paraId="0B9B2C78" w14:textId="77777777" w:rsidR="00FD6654" w:rsidRPr="00054B33" w:rsidRDefault="00FD6654" w:rsidP="00FD6654">
      <w:pPr>
        <w:spacing w:after="0"/>
        <w:ind w:left="709" w:hanging="709"/>
        <w:rPr>
          <w:sz w:val="28"/>
          <w:szCs w:val="28"/>
        </w:rPr>
      </w:pPr>
      <w:r w:rsidRPr="00054B33">
        <w:rPr>
          <w:b/>
          <w:sz w:val="28"/>
          <w:szCs w:val="28"/>
        </w:rPr>
        <w:t>Waar:</w:t>
      </w:r>
      <w:r w:rsidRPr="00054B33">
        <w:rPr>
          <w:sz w:val="28"/>
          <w:szCs w:val="28"/>
        </w:rPr>
        <w:t xml:space="preserve"> Provinciaal Domein De Gavers Geraardsbergen</w:t>
      </w:r>
    </w:p>
    <w:p w14:paraId="52746108" w14:textId="6E43F7C7" w:rsidR="00054B33" w:rsidRPr="00054B33" w:rsidRDefault="00FD6654" w:rsidP="00FD6654">
      <w:pPr>
        <w:spacing w:after="0"/>
        <w:rPr>
          <w:sz w:val="28"/>
          <w:szCs w:val="28"/>
        </w:rPr>
      </w:pPr>
      <w:r w:rsidRPr="00054B33">
        <w:rPr>
          <w:b/>
          <w:sz w:val="28"/>
          <w:szCs w:val="28"/>
        </w:rPr>
        <w:t>Data:</w:t>
      </w:r>
      <w:r w:rsidRPr="00054B33">
        <w:rPr>
          <w:sz w:val="28"/>
          <w:szCs w:val="28"/>
        </w:rPr>
        <w:t xml:space="preserve">  </w:t>
      </w:r>
      <w:r w:rsidR="00054B33" w:rsidRPr="00054B33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800"/>
        <w:gridCol w:w="2805"/>
      </w:tblGrid>
      <w:tr w:rsidR="00644149" w:rsidRPr="00054B33" w14:paraId="2BE29DDD" w14:textId="77777777" w:rsidTr="00644149">
        <w:tc>
          <w:tcPr>
            <w:tcW w:w="800" w:type="dxa"/>
          </w:tcPr>
          <w:p w14:paraId="55BB4D44" w14:textId="77777777" w:rsidR="00644149" w:rsidRPr="00054B33" w:rsidRDefault="00644149" w:rsidP="00054B33">
            <w:pPr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14:paraId="0D900FFC" w14:textId="5F51663F" w:rsidR="00644149" w:rsidRPr="00054B33" w:rsidRDefault="00644149" w:rsidP="00054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U17-</w:t>
            </w:r>
            <w:r w:rsidRPr="00054B33">
              <w:rPr>
                <w:sz w:val="28"/>
                <w:szCs w:val="28"/>
              </w:rPr>
              <w:t>U15-U12</w:t>
            </w:r>
          </w:p>
        </w:tc>
      </w:tr>
      <w:tr w:rsidR="00644149" w:rsidRPr="00054B33" w14:paraId="6C6FEA75" w14:textId="77777777" w:rsidTr="00644149">
        <w:tc>
          <w:tcPr>
            <w:tcW w:w="800" w:type="dxa"/>
          </w:tcPr>
          <w:p w14:paraId="2FCEE6FA" w14:textId="56159D2B" w:rsidR="00644149" w:rsidRPr="00054B33" w:rsidRDefault="00644149" w:rsidP="00054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</w:t>
            </w:r>
            <w:r w:rsidRPr="00054B33">
              <w:rPr>
                <w:sz w:val="28"/>
                <w:szCs w:val="28"/>
              </w:rPr>
              <w:t>:</w:t>
            </w:r>
          </w:p>
        </w:tc>
        <w:tc>
          <w:tcPr>
            <w:tcW w:w="2805" w:type="dxa"/>
          </w:tcPr>
          <w:p w14:paraId="2F7FC76F" w14:textId="70A5B7A3" w:rsidR="00644149" w:rsidRPr="00054B33" w:rsidRDefault="00B83DD2" w:rsidP="00054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31</w:t>
            </w:r>
          </w:p>
        </w:tc>
      </w:tr>
      <w:tr w:rsidR="00644149" w:rsidRPr="00054B33" w14:paraId="5F723AA6" w14:textId="77777777" w:rsidTr="00644149">
        <w:tc>
          <w:tcPr>
            <w:tcW w:w="800" w:type="dxa"/>
          </w:tcPr>
          <w:p w14:paraId="1C827E0C" w14:textId="589F277E" w:rsidR="00644149" w:rsidRPr="00054B33" w:rsidRDefault="00644149" w:rsidP="00054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</w:t>
            </w:r>
            <w:r w:rsidRPr="00054B33">
              <w:rPr>
                <w:sz w:val="28"/>
                <w:szCs w:val="28"/>
              </w:rPr>
              <w:t>:</w:t>
            </w:r>
          </w:p>
        </w:tc>
        <w:tc>
          <w:tcPr>
            <w:tcW w:w="2805" w:type="dxa"/>
          </w:tcPr>
          <w:p w14:paraId="552A496E" w14:textId="7AA136DF" w:rsidR="00644149" w:rsidRPr="00054B33" w:rsidRDefault="00B83DD2" w:rsidP="00054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  <w:r w:rsidR="00B6148D">
              <w:rPr>
                <w:sz w:val="28"/>
                <w:szCs w:val="28"/>
              </w:rPr>
              <w:t>07, 14, 21, 28</w:t>
            </w:r>
          </w:p>
        </w:tc>
      </w:tr>
      <w:tr w:rsidR="00644149" w:rsidRPr="00054B33" w14:paraId="39C3C18F" w14:textId="77777777" w:rsidTr="00644149">
        <w:tc>
          <w:tcPr>
            <w:tcW w:w="800" w:type="dxa"/>
          </w:tcPr>
          <w:p w14:paraId="3C40D283" w14:textId="5FF5734D" w:rsidR="00644149" w:rsidRPr="00054B33" w:rsidRDefault="00644149" w:rsidP="00054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</w:t>
            </w:r>
            <w:r w:rsidRPr="00054B33">
              <w:rPr>
                <w:sz w:val="28"/>
                <w:szCs w:val="28"/>
              </w:rPr>
              <w:t>:</w:t>
            </w:r>
          </w:p>
        </w:tc>
        <w:tc>
          <w:tcPr>
            <w:tcW w:w="2805" w:type="dxa"/>
          </w:tcPr>
          <w:p w14:paraId="1DD8CE1F" w14:textId="7F8E7C30" w:rsidR="00644149" w:rsidRPr="00054B33" w:rsidRDefault="00644149" w:rsidP="00054B33">
            <w:pPr>
              <w:rPr>
                <w:sz w:val="28"/>
                <w:szCs w:val="28"/>
              </w:rPr>
            </w:pPr>
            <w:r w:rsidRPr="00054B33">
              <w:rPr>
                <w:sz w:val="28"/>
                <w:szCs w:val="28"/>
              </w:rPr>
              <w:t xml:space="preserve">Di </w:t>
            </w:r>
            <w:r w:rsidR="00B6148D">
              <w:rPr>
                <w:sz w:val="28"/>
                <w:szCs w:val="28"/>
              </w:rPr>
              <w:t>05</w:t>
            </w:r>
          </w:p>
        </w:tc>
      </w:tr>
    </w:tbl>
    <w:p w14:paraId="124B0F92" w14:textId="77777777" w:rsidR="00FD6654" w:rsidRPr="00054B33" w:rsidRDefault="00FD6654" w:rsidP="00FD6654">
      <w:pPr>
        <w:spacing w:after="0"/>
        <w:rPr>
          <w:b/>
          <w:sz w:val="28"/>
          <w:szCs w:val="28"/>
        </w:rPr>
      </w:pPr>
      <w:r w:rsidRPr="00054B33">
        <w:rPr>
          <w:b/>
          <w:sz w:val="28"/>
          <w:szCs w:val="28"/>
        </w:rPr>
        <w:t>Uren:</w:t>
      </w:r>
    </w:p>
    <w:p w14:paraId="36E6EC25" w14:textId="064B9CFB" w:rsidR="00FD6654" w:rsidRDefault="00FD6654" w:rsidP="00FD6654">
      <w:pPr>
        <w:pStyle w:val="Lijstalinea"/>
        <w:numPr>
          <w:ilvl w:val="0"/>
          <w:numId w:val="13"/>
        </w:numPr>
        <w:rPr>
          <w:sz w:val="28"/>
          <w:szCs w:val="28"/>
        </w:rPr>
      </w:pPr>
      <w:r w:rsidRPr="00054B33">
        <w:rPr>
          <w:sz w:val="28"/>
          <w:szCs w:val="28"/>
        </w:rPr>
        <w:t>Dinsdag</w:t>
      </w:r>
      <w:r w:rsidR="00644149">
        <w:rPr>
          <w:sz w:val="28"/>
          <w:szCs w:val="28"/>
        </w:rPr>
        <w:t xml:space="preserve"> U17/U15</w:t>
      </w:r>
      <w:r w:rsidRPr="00054B33">
        <w:rPr>
          <w:sz w:val="28"/>
          <w:szCs w:val="28"/>
        </w:rPr>
        <w:t>: 18u00 tot 20u00</w:t>
      </w:r>
    </w:p>
    <w:p w14:paraId="492AEC3F" w14:textId="2D96A75C" w:rsidR="00644149" w:rsidRDefault="00644149" w:rsidP="00644149">
      <w:pPr>
        <w:pStyle w:val="Lijstalinea"/>
        <w:numPr>
          <w:ilvl w:val="0"/>
          <w:numId w:val="13"/>
        </w:numPr>
        <w:rPr>
          <w:sz w:val="28"/>
          <w:szCs w:val="28"/>
        </w:rPr>
      </w:pPr>
      <w:r w:rsidRPr="00054B33">
        <w:rPr>
          <w:sz w:val="28"/>
          <w:szCs w:val="28"/>
        </w:rPr>
        <w:t>Dinsdag</w:t>
      </w:r>
      <w:r>
        <w:rPr>
          <w:sz w:val="28"/>
          <w:szCs w:val="28"/>
        </w:rPr>
        <w:t xml:space="preserve"> U12</w:t>
      </w:r>
      <w:r w:rsidRPr="00054B33">
        <w:rPr>
          <w:sz w:val="28"/>
          <w:szCs w:val="28"/>
        </w:rPr>
        <w:t xml:space="preserve">: 18u00 tot </w:t>
      </w:r>
      <w:r>
        <w:rPr>
          <w:sz w:val="28"/>
          <w:szCs w:val="28"/>
        </w:rPr>
        <w:t>19</w:t>
      </w:r>
      <w:r w:rsidRPr="00054B33">
        <w:rPr>
          <w:sz w:val="28"/>
          <w:szCs w:val="28"/>
        </w:rPr>
        <w:t>u</w:t>
      </w:r>
      <w:r>
        <w:rPr>
          <w:sz w:val="28"/>
          <w:szCs w:val="28"/>
        </w:rPr>
        <w:t>30</w:t>
      </w:r>
    </w:p>
    <w:p w14:paraId="53FE1644" w14:textId="77777777" w:rsidR="00FD6654" w:rsidRPr="00054B33" w:rsidRDefault="00FD6654" w:rsidP="00FD6654">
      <w:pPr>
        <w:spacing w:after="0"/>
        <w:rPr>
          <w:b/>
          <w:sz w:val="28"/>
          <w:szCs w:val="28"/>
        </w:rPr>
      </w:pPr>
      <w:r w:rsidRPr="00054B33">
        <w:rPr>
          <w:b/>
          <w:sz w:val="28"/>
          <w:szCs w:val="28"/>
        </w:rPr>
        <w:t>Prijs:</w:t>
      </w:r>
    </w:p>
    <w:p w14:paraId="55A90BD7" w14:textId="2A7C95A3" w:rsidR="00FD6654" w:rsidRPr="00054B33" w:rsidRDefault="00FD6654" w:rsidP="00FD6654">
      <w:pPr>
        <w:pStyle w:val="Lijstalinea"/>
        <w:numPr>
          <w:ilvl w:val="0"/>
          <w:numId w:val="13"/>
        </w:numPr>
        <w:rPr>
          <w:sz w:val="28"/>
          <w:szCs w:val="28"/>
        </w:rPr>
      </w:pPr>
      <w:r w:rsidRPr="00054B33">
        <w:rPr>
          <w:sz w:val="28"/>
          <w:szCs w:val="28"/>
        </w:rPr>
        <w:t>Niet vergunninghouder Cycling Vlaanderen = €</w:t>
      </w:r>
      <w:r w:rsidR="0048170B">
        <w:rPr>
          <w:sz w:val="28"/>
          <w:szCs w:val="28"/>
        </w:rPr>
        <w:t>30</w:t>
      </w:r>
    </w:p>
    <w:p w14:paraId="5138087A" w14:textId="10BE1B95" w:rsidR="00FD6654" w:rsidRPr="00054B33" w:rsidRDefault="00FD6654" w:rsidP="00FD6654">
      <w:pPr>
        <w:pStyle w:val="Lijstalinea"/>
        <w:numPr>
          <w:ilvl w:val="0"/>
          <w:numId w:val="13"/>
        </w:numPr>
        <w:rPr>
          <w:sz w:val="28"/>
          <w:szCs w:val="28"/>
        </w:rPr>
      </w:pPr>
      <w:r w:rsidRPr="00054B33">
        <w:rPr>
          <w:sz w:val="28"/>
          <w:szCs w:val="28"/>
        </w:rPr>
        <w:t>Vergunninghouder Cycling Vlaanderen = €</w:t>
      </w:r>
      <w:r w:rsidR="0048170B">
        <w:rPr>
          <w:sz w:val="28"/>
          <w:szCs w:val="28"/>
        </w:rPr>
        <w:t>25</w:t>
      </w:r>
    </w:p>
    <w:p w14:paraId="3C0DD49E" w14:textId="77777777" w:rsidR="00FD6654" w:rsidRPr="00054B33" w:rsidRDefault="00FD6654" w:rsidP="00FD6654">
      <w:pPr>
        <w:spacing w:after="0"/>
        <w:rPr>
          <w:b/>
          <w:sz w:val="28"/>
          <w:szCs w:val="28"/>
        </w:rPr>
      </w:pPr>
      <w:r w:rsidRPr="00054B33">
        <w:rPr>
          <w:b/>
          <w:sz w:val="28"/>
          <w:szCs w:val="28"/>
        </w:rPr>
        <w:t>Inschrijving:</w:t>
      </w:r>
    </w:p>
    <w:p w14:paraId="69D8EAF2" w14:textId="2CA18DDC" w:rsidR="00FD6654" w:rsidRPr="00054B33" w:rsidRDefault="00B83DD2" w:rsidP="00FD6654">
      <w:pPr>
        <w:pStyle w:val="Lijstaline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FD6654" w:rsidRPr="00054B33">
        <w:rPr>
          <w:sz w:val="28"/>
          <w:szCs w:val="28"/>
        </w:rPr>
        <w:t xml:space="preserve">ia website: </w:t>
      </w:r>
      <w:hyperlink r:id="rId8" w:history="1">
        <w:r w:rsidR="00FD6654" w:rsidRPr="00054B33">
          <w:rPr>
            <w:rStyle w:val="Hyperlink"/>
            <w:sz w:val="28"/>
            <w:szCs w:val="28"/>
          </w:rPr>
          <w:t>http://www.vlaamsewielerschool.be/</w:t>
        </w:r>
      </w:hyperlink>
      <w:r w:rsidR="00FD6654" w:rsidRPr="00054B33">
        <w:rPr>
          <w:sz w:val="28"/>
          <w:szCs w:val="28"/>
        </w:rPr>
        <w:t xml:space="preserve"> </w:t>
      </w:r>
    </w:p>
    <w:p w14:paraId="261B8D73" w14:textId="23BAF09C" w:rsidR="00B83DD2" w:rsidRDefault="00FD6654" w:rsidP="00FD6654">
      <w:pPr>
        <w:spacing w:after="0"/>
        <w:rPr>
          <w:sz w:val="28"/>
          <w:szCs w:val="28"/>
        </w:rPr>
      </w:pPr>
      <w:r w:rsidRPr="00054B33">
        <w:rPr>
          <w:sz w:val="28"/>
          <w:szCs w:val="28"/>
        </w:rPr>
        <w:t>Tom Van den Haute</w:t>
      </w:r>
    </w:p>
    <w:p w14:paraId="5F38F41B" w14:textId="528F0405" w:rsidR="00B83DD2" w:rsidRDefault="00FD6654" w:rsidP="00FD6654">
      <w:pPr>
        <w:spacing w:after="0"/>
        <w:rPr>
          <w:sz w:val="28"/>
          <w:szCs w:val="28"/>
        </w:rPr>
      </w:pPr>
      <w:r w:rsidRPr="00054B33">
        <w:rPr>
          <w:sz w:val="28"/>
          <w:szCs w:val="28"/>
        </w:rPr>
        <w:t>Elleboogstraat 22</w:t>
      </w:r>
    </w:p>
    <w:p w14:paraId="1E71E8FE" w14:textId="0A0E3CA3" w:rsidR="00FD6654" w:rsidRPr="00054B33" w:rsidRDefault="00FD6654" w:rsidP="00FD6654">
      <w:pPr>
        <w:spacing w:after="0"/>
        <w:rPr>
          <w:sz w:val="28"/>
          <w:szCs w:val="28"/>
        </w:rPr>
      </w:pPr>
      <w:r w:rsidRPr="00054B33">
        <w:rPr>
          <w:sz w:val="28"/>
          <w:szCs w:val="28"/>
        </w:rPr>
        <w:t>9570 Deftinge</w:t>
      </w:r>
    </w:p>
    <w:p w14:paraId="670DDE40" w14:textId="0A76B6B6" w:rsidR="0092437E" w:rsidRPr="00054B33" w:rsidRDefault="00FD6654" w:rsidP="00FD6654">
      <w:pPr>
        <w:spacing w:after="0"/>
        <w:rPr>
          <w:sz w:val="28"/>
          <w:szCs w:val="28"/>
        </w:rPr>
      </w:pPr>
      <w:r w:rsidRPr="00054B33">
        <w:rPr>
          <w:sz w:val="28"/>
          <w:szCs w:val="28"/>
        </w:rPr>
        <w:t xml:space="preserve">0479/21.89.37 of </w:t>
      </w:r>
      <w:hyperlink r:id="rId9" w:history="1">
        <w:r w:rsidRPr="00054B33">
          <w:rPr>
            <w:rStyle w:val="Hyperlink"/>
            <w:sz w:val="28"/>
            <w:szCs w:val="28"/>
          </w:rPr>
          <w:t>tom@vlaamsewielerschool.be</w:t>
        </w:r>
      </w:hyperlink>
    </w:p>
    <w:sectPr w:rsidR="0092437E" w:rsidRPr="00054B33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9D52" w14:textId="77777777" w:rsidR="00054B33" w:rsidRDefault="00054B33" w:rsidP="009C4B0B">
      <w:pPr>
        <w:spacing w:after="0" w:line="240" w:lineRule="auto"/>
      </w:pPr>
      <w:r>
        <w:separator/>
      </w:r>
    </w:p>
  </w:endnote>
  <w:endnote w:type="continuationSeparator" w:id="0">
    <w:p w14:paraId="73E7F566" w14:textId="77777777" w:rsidR="00054B33" w:rsidRDefault="00054B33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EBEA" w14:textId="329D4F91" w:rsidR="00054B33" w:rsidRDefault="00054B33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55798983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A0CAD8A" wp14:editId="12FC0E84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Pr="007165D5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B164" w14:textId="77777777" w:rsidR="00054B33" w:rsidRDefault="00054B33" w:rsidP="009C4B0B">
      <w:pPr>
        <w:spacing w:after="0" w:line="240" w:lineRule="auto"/>
      </w:pPr>
      <w:r>
        <w:separator/>
      </w:r>
    </w:p>
  </w:footnote>
  <w:footnote w:type="continuationSeparator" w:id="0">
    <w:p w14:paraId="20FC929C" w14:textId="77777777" w:rsidR="00054B33" w:rsidRDefault="00054B33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F40A" w14:textId="77777777" w:rsidR="00054B33" w:rsidRDefault="00054B33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054B33" w:rsidRPr="00C91842" w:rsidRDefault="00054B33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64D2"/>
    <w:multiLevelType w:val="hybridMultilevel"/>
    <w:tmpl w:val="19D6A9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7644"/>
    <w:multiLevelType w:val="hybridMultilevel"/>
    <w:tmpl w:val="E296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54B33"/>
    <w:rsid w:val="00087E5E"/>
    <w:rsid w:val="00090610"/>
    <w:rsid w:val="000A7661"/>
    <w:rsid w:val="00164427"/>
    <w:rsid w:val="00193451"/>
    <w:rsid w:val="00197B95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170B"/>
    <w:rsid w:val="004843CC"/>
    <w:rsid w:val="004A512D"/>
    <w:rsid w:val="004B0A39"/>
    <w:rsid w:val="004F5DE4"/>
    <w:rsid w:val="00584772"/>
    <w:rsid w:val="00594B8C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4149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165D5"/>
    <w:rsid w:val="007402B8"/>
    <w:rsid w:val="00741E44"/>
    <w:rsid w:val="00745ECF"/>
    <w:rsid w:val="00764252"/>
    <w:rsid w:val="00765236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6148D"/>
    <w:rsid w:val="00B72E65"/>
    <w:rsid w:val="00B76D41"/>
    <w:rsid w:val="00B83DD2"/>
    <w:rsid w:val="00B9377E"/>
    <w:rsid w:val="00BE1604"/>
    <w:rsid w:val="00BE3047"/>
    <w:rsid w:val="00C04A01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BCE338"/>
  <w15:docId w15:val="{1D7AF264-D85D-4C40-AC87-7F229872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D6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D6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ewielerschool.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D206-BE58-4C2D-8853-B47023E1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23</cp:revision>
  <cp:lastPrinted>2015-02-03T13:09:00Z</cp:lastPrinted>
  <dcterms:created xsi:type="dcterms:W3CDTF">2014-11-25T23:00:00Z</dcterms:created>
  <dcterms:modified xsi:type="dcterms:W3CDTF">2021-08-19T21:27:00Z</dcterms:modified>
</cp:coreProperties>
</file>