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676C" w14:textId="447C2C87" w:rsidR="00524755" w:rsidRDefault="00524755" w:rsidP="00320652">
      <w:bookmarkStart w:id="0" w:name="_Hlk78130552"/>
      <w:r>
        <w:br/>
        <w:t>Geachte renner</w:t>
      </w:r>
    </w:p>
    <w:p w14:paraId="548D813E" w14:textId="33985A4B" w:rsidR="00524755" w:rsidRDefault="00524755" w:rsidP="00320652">
      <w:r>
        <w:t xml:space="preserve">U </w:t>
      </w:r>
      <w:r w:rsidR="006821A4">
        <w:t xml:space="preserve">bent ingeschreven </w:t>
      </w:r>
      <w:r>
        <w:t>voor de CX-MTB opleidingen georganiseerd door de Vlaamse Wielerschool afdeling West-Vlaanderen. De opleidingen zijn voor miniemen en aspiranten (8 tot en met 14 jaar).</w:t>
      </w:r>
    </w:p>
    <w:p w14:paraId="58E194F4" w14:textId="467B8223" w:rsidR="00524755" w:rsidRDefault="00524755" w:rsidP="00320652">
      <w:r>
        <w:t>We gaan van start op woensdag 13 oktober 2021 en eindigen op woensdag 23 maart 2022. Met uitzondering van de schoolvakanties is er wekelijks trainingen van 14:30 tot en met 16:30 op verschillende locaties in West-Vlaanderen.</w:t>
      </w:r>
    </w:p>
    <w:p w14:paraId="125DC8C8" w14:textId="12013E57" w:rsidR="00524755" w:rsidRPr="00524755" w:rsidRDefault="00524755" w:rsidP="00320652">
      <w:pPr>
        <w:rPr>
          <w:b/>
          <w:bCs/>
        </w:rPr>
      </w:pPr>
      <w:r w:rsidRPr="00524755">
        <w:rPr>
          <w:b/>
          <w:bCs/>
        </w:rPr>
        <w:t>Kalender</w:t>
      </w:r>
    </w:p>
    <w:tbl>
      <w:tblPr>
        <w:tblW w:w="571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00"/>
        <w:gridCol w:w="1360"/>
        <w:gridCol w:w="2260"/>
        <w:gridCol w:w="146"/>
      </w:tblGrid>
      <w:tr w:rsidR="00524755" w:rsidRPr="00524755" w14:paraId="29F1DC05" w14:textId="77777777" w:rsidTr="00524755">
        <w:trPr>
          <w:gridAfter w:val="1"/>
          <w:wAfter w:w="36" w:type="dxa"/>
          <w:trHeight w:val="288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4C26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24755">
              <w:rPr>
                <w:rFonts w:cs="Calibri"/>
                <w:b/>
                <w:bCs/>
                <w:color w:val="000000"/>
              </w:rPr>
              <w:t>aantal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1CA1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24755">
              <w:rPr>
                <w:rFonts w:cs="Calibri"/>
                <w:b/>
                <w:bCs/>
                <w:color w:val="000000"/>
              </w:rPr>
              <w:t>dag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29A0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24755">
              <w:rPr>
                <w:rFonts w:cs="Calibri"/>
                <w:b/>
                <w:bCs/>
                <w:color w:val="000000"/>
              </w:rPr>
              <w:t>data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AB07F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24755">
              <w:rPr>
                <w:rFonts w:cs="Calibri"/>
                <w:b/>
                <w:bCs/>
                <w:color w:val="000000"/>
              </w:rPr>
              <w:t>plaats</w:t>
            </w:r>
          </w:p>
        </w:tc>
      </w:tr>
      <w:tr w:rsidR="00524755" w:rsidRPr="00524755" w14:paraId="5FE1F6E9" w14:textId="77777777" w:rsidTr="00524755">
        <w:trPr>
          <w:gridAfter w:val="1"/>
          <w:wAfter w:w="36" w:type="dxa"/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642A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6984" w14:textId="77777777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woensdag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A0A8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13-okt-21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D0D3F" w14:textId="77777777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Beernem</w:t>
            </w:r>
          </w:p>
        </w:tc>
      </w:tr>
      <w:tr w:rsidR="00524755" w:rsidRPr="00524755" w14:paraId="5F0022FA" w14:textId="77777777" w:rsidTr="00524755">
        <w:trPr>
          <w:gridAfter w:val="1"/>
          <w:wAfter w:w="36" w:type="dxa"/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3E5B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109C" w14:textId="77777777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woensdag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0BB5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20-okt-21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F1332" w14:textId="77777777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Beernem</w:t>
            </w:r>
          </w:p>
        </w:tc>
      </w:tr>
      <w:tr w:rsidR="00524755" w:rsidRPr="00524755" w14:paraId="4D2345EC" w14:textId="77777777" w:rsidTr="00524755">
        <w:trPr>
          <w:gridAfter w:val="1"/>
          <w:wAfter w:w="36" w:type="dxa"/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CB68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0E8E" w14:textId="77777777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woensdag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12CA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27-okt-21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68183" w14:textId="77777777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Beernem</w:t>
            </w:r>
          </w:p>
        </w:tc>
      </w:tr>
      <w:tr w:rsidR="00524755" w:rsidRPr="00524755" w14:paraId="3900063F" w14:textId="77777777" w:rsidTr="00524755">
        <w:trPr>
          <w:gridAfter w:val="1"/>
          <w:wAfter w:w="36" w:type="dxa"/>
          <w:trHeight w:val="864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D3E4593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GEEN TRAINING - HERFSTKAMP BRUGGE</w:t>
            </w:r>
            <w:r w:rsidRPr="00524755">
              <w:rPr>
                <w:rFonts w:cs="Calibri"/>
                <w:color w:val="000000"/>
              </w:rPr>
              <w:br/>
              <w:t>3-4-5 NOVEMBER</w:t>
            </w:r>
          </w:p>
        </w:tc>
      </w:tr>
      <w:tr w:rsidR="00524755" w:rsidRPr="00524755" w14:paraId="7F009F6C" w14:textId="77777777" w:rsidTr="00524755">
        <w:trPr>
          <w:gridAfter w:val="1"/>
          <w:wAfter w:w="36" w:type="dxa"/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83AA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F65D" w14:textId="77777777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woensdag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0CF3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10-nov-21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0A4D7" w14:textId="77777777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Beernem</w:t>
            </w:r>
          </w:p>
        </w:tc>
      </w:tr>
      <w:tr w:rsidR="00524755" w:rsidRPr="00524755" w14:paraId="0FDAE164" w14:textId="77777777" w:rsidTr="00524755">
        <w:trPr>
          <w:gridAfter w:val="1"/>
          <w:wAfter w:w="36" w:type="dxa"/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F1D6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8579" w14:textId="77777777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woensdag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278E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17-nov-21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D600F" w14:textId="77777777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Beernem</w:t>
            </w:r>
          </w:p>
        </w:tc>
      </w:tr>
      <w:tr w:rsidR="00524755" w:rsidRPr="00524755" w14:paraId="5D08973A" w14:textId="77777777" w:rsidTr="00524755">
        <w:trPr>
          <w:gridAfter w:val="1"/>
          <w:wAfter w:w="36" w:type="dxa"/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66CF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F6DA" w14:textId="77777777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woensdag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F95E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24-nov-21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A3B7B" w14:textId="53E81A9A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Kruiskerke</w:t>
            </w:r>
          </w:p>
        </w:tc>
      </w:tr>
      <w:tr w:rsidR="00524755" w:rsidRPr="00524755" w14:paraId="441D9F62" w14:textId="77777777" w:rsidTr="00524755">
        <w:trPr>
          <w:gridAfter w:val="1"/>
          <w:wAfter w:w="36" w:type="dxa"/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7918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4C36" w14:textId="77777777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woensdag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79D2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01-dec-21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E750F" w14:textId="771ABBA0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Kruiskerke</w:t>
            </w:r>
          </w:p>
        </w:tc>
      </w:tr>
      <w:tr w:rsidR="00524755" w:rsidRPr="00524755" w14:paraId="0D87E927" w14:textId="77777777" w:rsidTr="00524755">
        <w:trPr>
          <w:gridAfter w:val="1"/>
          <w:wAfter w:w="36" w:type="dxa"/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51C3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738B" w14:textId="77777777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woensdag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5CD5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08-dec-21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C4034" w14:textId="1A7AC01A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Kruiskerke</w:t>
            </w:r>
          </w:p>
        </w:tc>
      </w:tr>
      <w:tr w:rsidR="00524755" w:rsidRPr="00524755" w14:paraId="51CF8C9C" w14:textId="77777777" w:rsidTr="00524755">
        <w:trPr>
          <w:gridAfter w:val="1"/>
          <w:wAfter w:w="36" w:type="dxa"/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43FA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9A40" w14:textId="77777777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woensdag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4737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15-dec-21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EEB23" w14:textId="24502151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Kruiskerke</w:t>
            </w:r>
          </w:p>
        </w:tc>
      </w:tr>
      <w:tr w:rsidR="00524755" w:rsidRPr="00524755" w14:paraId="3EFD5C2D" w14:textId="77777777" w:rsidTr="00524755">
        <w:trPr>
          <w:gridAfter w:val="1"/>
          <w:wAfter w:w="36" w:type="dxa"/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0FEB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7CA5" w14:textId="77777777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woensdag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8A5A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22-dec-21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B7251" w14:textId="1D0FB70E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Kruiskerke</w:t>
            </w:r>
          </w:p>
        </w:tc>
      </w:tr>
      <w:tr w:rsidR="00524755" w:rsidRPr="00524755" w14:paraId="7F0E9D71" w14:textId="77777777" w:rsidTr="00524755">
        <w:trPr>
          <w:gridAfter w:val="1"/>
          <w:wAfter w:w="36" w:type="dxa"/>
          <w:trHeight w:val="509"/>
        </w:trPr>
        <w:tc>
          <w:tcPr>
            <w:tcW w:w="568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8C60085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GEEN TRAINING - KERSTVAKANTIE</w:t>
            </w:r>
          </w:p>
        </w:tc>
      </w:tr>
      <w:tr w:rsidR="00524755" w:rsidRPr="00524755" w14:paraId="5EE3D0E1" w14:textId="77777777" w:rsidTr="00524755">
        <w:trPr>
          <w:trHeight w:val="288"/>
        </w:trPr>
        <w:tc>
          <w:tcPr>
            <w:tcW w:w="568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EBB01EB" w14:textId="77777777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769B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24755" w:rsidRPr="00524755" w14:paraId="42982940" w14:textId="77777777" w:rsidTr="0052475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26E5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1341" w14:textId="77777777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woensdag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8C50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12-jan-22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4C1E3" w14:textId="562C581A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De Kust</w:t>
            </w:r>
            <w:r w:rsidR="00D63EF0">
              <w:rPr>
                <w:rFonts w:cs="Calibri"/>
                <w:color w:val="000000"/>
              </w:rPr>
              <w:t xml:space="preserve"> – te bepalen</w:t>
            </w:r>
          </w:p>
        </w:tc>
        <w:tc>
          <w:tcPr>
            <w:tcW w:w="36" w:type="dxa"/>
            <w:vAlign w:val="center"/>
            <w:hideMark/>
          </w:tcPr>
          <w:p w14:paraId="46AEFFCD" w14:textId="77777777" w:rsidR="00524755" w:rsidRPr="00524755" w:rsidRDefault="00524755" w:rsidP="00524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55" w:rsidRPr="00524755" w14:paraId="50CACE15" w14:textId="77777777" w:rsidTr="0052475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448E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E049" w14:textId="77777777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woensdag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5585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19-jan-22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392AD" w14:textId="77777777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De Kust</w:t>
            </w:r>
          </w:p>
        </w:tc>
        <w:tc>
          <w:tcPr>
            <w:tcW w:w="36" w:type="dxa"/>
            <w:vAlign w:val="center"/>
            <w:hideMark/>
          </w:tcPr>
          <w:p w14:paraId="4F7EDC00" w14:textId="77777777" w:rsidR="00524755" w:rsidRPr="00524755" w:rsidRDefault="00524755" w:rsidP="00524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55" w:rsidRPr="00524755" w14:paraId="4FFC9B3B" w14:textId="77777777" w:rsidTr="0052475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CC8E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1DA8" w14:textId="77777777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woensdag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871A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26-jan-22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5DED0" w14:textId="77777777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De Kust</w:t>
            </w:r>
          </w:p>
        </w:tc>
        <w:tc>
          <w:tcPr>
            <w:tcW w:w="36" w:type="dxa"/>
            <w:vAlign w:val="center"/>
            <w:hideMark/>
          </w:tcPr>
          <w:p w14:paraId="3D71C0C2" w14:textId="77777777" w:rsidR="00524755" w:rsidRPr="00524755" w:rsidRDefault="00524755" w:rsidP="00524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55" w:rsidRPr="00524755" w14:paraId="2F8772F4" w14:textId="77777777" w:rsidTr="00524755">
        <w:trPr>
          <w:trHeight w:val="864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8DC0E96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GEEN TRAINING</w:t>
            </w:r>
            <w:r w:rsidRPr="00524755">
              <w:rPr>
                <w:rFonts w:cs="Calibri"/>
                <w:color w:val="000000"/>
              </w:rPr>
              <w:br/>
              <w:t>KROKUSKAMP BRUGGE</w:t>
            </w:r>
          </w:p>
        </w:tc>
        <w:tc>
          <w:tcPr>
            <w:tcW w:w="36" w:type="dxa"/>
            <w:vAlign w:val="center"/>
            <w:hideMark/>
          </w:tcPr>
          <w:p w14:paraId="1D285667" w14:textId="77777777" w:rsidR="00524755" w:rsidRPr="00524755" w:rsidRDefault="00524755" w:rsidP="00524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55" w:rsidRPr="00524755" w14:paraId="06E0143E" w14:textId="77777777" w:rsidTr="0052475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C3B1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6153" w14:textId="77777777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woensdag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8917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09-feb-22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70C53" w14:textId="77777777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De Kust</w:t>
            </w:r>
          </w:p>
        </w:tc>
        <w:tc>
          <w:tcPr>
            <w:tcW w:w="36" w:type="dxa"/>
            <w:vAlign w:val="center"/>
            <w:hideMark/>
          </w:tcPr>
          <w:p w14:paraId="4E50A53E" w14:textId="77777777" w:rsidR="00524755" w:rsidRPr="00524755" w:rsidRDefault="00524755" w:rsidP="00524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55" w:rsidRPr="00524755" w14:paraId="5670D5E6" w14:textId="77777777" w:rsidTr="0052475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4465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C788" w14:textId="77777777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woensdag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9B60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16-feb-22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18C2B" w14:textId="6BBE3004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D</w:t>
            </w:r>
            <w:r>
              <w:rPr>
                <w:rFonts w:cs="Calibri"/>
                <w:color w:val="000000"/>
              </w:rPr>
              <w:t>e Kust</w:t>
            </w:r>
          </w:p>
        </w:tc>
        <w:tc>
          <w:tcPr>
            <w:tcW w:w="36" w:type="dxa"/>
            <w:vAlign w:val="center"/>
            <w:hideMark/>
          </w:tcPr>
          <w:p w14:paraId="2EBAFC61" w14:textId="77777777" w:rsidR="00524755" w:rsidRPr="00524755" w:rsidRDefault="00524755" w:rsidP="00524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55" w:rsidRPr="00524755" w14:paraId="79426D4C" w14:textId="77777777" w:rsidTr="0052475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CF64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0C51" w14:textId="77777777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woensdag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42DC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23-feb-22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DDE0B" w14:textId="2C71D8B7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524755">
              <w:rPr>
                <w:rFonts w:cs="Calibri"/>
                <w:color w:val="000000"/>
              </w:rPr>
              <w:t>Dudzele</w:t>
            </w:r>
            <w:proofErr w:type="spellEnd"/>
            <w:r w:rsidR="00906B56">
              <w:rPr>
                <w:rFonts w:cs="Calibri"/>
                <w:color w:val="000000"/>
              </w:rPr>
              <w:t>/andere</w:t>
            </w:r>
          </w:p>
        </w:tc>
        <w:tc>
          <w:tcPr>
            <w:tcW w:w="36" w:type="dxa"/>
            <w:vAlign w:val="center"/>
            <w:hideMark/>
          </w:tcPr>
          <w:p w14:paraId="60DC29F4" w14:textId="77777777" w:rsidR="00524755" w:rsidRPr="00524755" w:rsidRDefault="00524755" w:rsidP="00524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55" w:rsidRPr="00524755" w14:paraId="0D0A78BC" w14:textId="77777777" w:rsidTr="0052475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FFE3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63EF" w14:textId="77777777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woensdag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91B4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02-mrt-22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083FA" w14:textId="6408A49D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524755">
              <w:rPr>
                <w:rFonts w:cs="Calibri"/>
                <w:color w:val="000000"/>
              </w:rPr>
              <w:t>Dudzele</w:t>
            </w:r>
            <w:proofErr w:type="spellEnd"/>
            <w:r w:rsidR="00906B56">
              <w:rPr>
                <w:rFonts w:cs="Calibri"/>
                <w:color w:val="000000"/>
              </w:rPr>
              <w:t>/andere</w:t>
            </w:r>
          </w:p>
        </w:tc>
        <w:tc>
          <w:tcPr>
            <w:tcW w:w="36" w:type="dxa"/>
            <w:vAlign w:val="center"/>
            <w:hideMark/>
          </w:tcPr>
          <w:p w14:paraId="21B3E2A4" w14:textId="77777777" w:rsidR="00524755" w:rsidRPr="00524755" w:rsidRDefault="00524755" w:rsidP="00524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55" w:rsidRPr="00524755" w14:paraId="6297F34A" w14:textId="77777777" w:rsidTr="0052475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7EE4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CC52" w14:textId="77777777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woensdag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10F2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09-mrt-22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405BC" w14:textId="0FF8364B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524755">
              <w:rPr>
                <w:rFonts w:cs="Calibri"/>
                <w:color w:val="000000"/>
              </w:rPr>
              <w:t>Dudzele</w:t>
            </w:r>
            <w:proofErr w:type="spellEnd"/>
            <w:r w:rsidR="00906B56">
              <w:rPr>
                <w:rFonts w:cs="Calibri"/>
                <w:color w:val="000000"/>
              </w:rPr>
              <w:t>/andere</w:t>
            </w:r>
          </w:p>
        </w:tc>
        <w:tc>
          <w:tcPr>
            <w:tcW w:w="36" w:type="dxa"/>
            <w:vAlign w:val="center"/>
            <w:hideMark/>
          </w:tcPr>
          <w:p w14:paraId="72FCAD79" w14:textId="77777777" w:rsidR="00524755" w:rsidRPr="00524755" w:rsidRDefault="00524755" w:rsidP="00524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55" w:rsidRPr="00524755" w14:paraId="0CF0F4FF" w14:textId="77777777" w:rsidTr="0052475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534B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5649" w14:textId="77777777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woensdag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1A0A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16-mrt-22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BE492" w14:textId="0C576D63" w:rsidR="00524755" w:rsidRPr="00524755" w:rsidRDefault="00D63EF0" w:rsidP="00524755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Dudzele</w:t>
            </w:r>
            <w:proofErr w:type="spellEnd"/>
            <w:r w:rsidR="00906B56">
              <w:rPr>
                <w:rFonts w:cs="Calibri"/>
                <w:color w:val="000000"/>
              </w:rPr>
              <w:t>/andere</w:t>
            </w:r>
          </w:p>
        </w:tc>
        <w:tc>
          <w:tcPr>
            <w:tcW w:w="36" w:type="dxa"/>
            <w:vAlign w:val="center"/>
            <w:hideMark/>
          </w:tcPr>
          <w:p w14:paraId="173CA775" w14:textId="77777777" w:rsidR="00524755" w:rsidRPr="00524755" w:rsidRDefault="00524755" w:rsidP="00524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55" w:rsidRPr="00524755" w14:paraId="1794E3A5" w14:textId="77777777" w:rsidTr="0052475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84AD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9081" w14:textId="77777777" w:rsidR="00524755" w:rsidRPr="00524755" w:rsidRDefault="00524755" w:rsidP="00524755">
            <w:pPr>
              <w:spacing w:after="0" w:line="240" w:lineRule="auto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woensdag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6C6B" w14:textId="77777777" w:rsidR="00524755" w:rsidRPr="00524755" w:rsidRDefault="00524755" w:rsidP="0052475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24755">
              <w:rPr>
                <w:rFonts w:cs="Calibri"/>
                <w:color w:val="000000"/>
              </w:rPr>
              <w:t>23-mrt-22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D309E" w14:textId="0975DDF6" w:rsidR="00524755" w:rsidRPr="00524755" w:rsidRDefault="00D63EF0" w:rsidP="00524755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Dudzele</w:t>
            </w:r>
            <w:proofErr w:type="spellEnd"/>
            <w:r w:rsidR="00906B56">
              <w:rPr>
                <w:rFonts w:cs="Calibri"/>
                <w:color w:val="000000"/>
              </w:rPr>
              <w:t>/andere</w:t>
            </w:r>
          </w:p>
        </w:tc>
        <w:tc>
          <w:tcPr>
            <w:tcW w:w="36" w:type="dxa"/>
            <w:vAlign w:val="center"/>
            <w:hideMark/>
          </w:tcPr>
          <w:p w14:paraId="5E4EFEE1" w14:textId="77777777" w:rsidR="00524755" w:rsidRPr="00524755" w:rsidRDefault="00524755" w:rsidP="00524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C1452E" w14:textId="1587CAAF" w:rsidR="00524755" w:rsidRDefault="00524755" w:rsidP="00320652"/>
    <w:p w14:paraId="15774E4E" w14:textId="2B00D708" w:rsidR="00524755" w:rsidRPr="00524755" w:rsidRDefault="00524755" w:rsidP="00320652">
      <w:pPr>
        <w:rPr>
          <w:b/>
          <w:bCs/>
        </w:rPr>
      </w:pPr>
      <w:r w:rsidRPr="00524755">
        <w:rPr>
          <w:b/>
          <w:bCs/>
        </w:rPr>
        <w:t>Benodigdheden:</w:t>
      </w:r>
    </w:p>
    <w:p w14:paraId="5A462832" w14:textId="4877FA4F" w:rsidR="00524755" w:rsidRDefault="00524755" w:rsidP="00524755">
      <w:pPr>
        <w:pStyle w:val="Lijstalinea"/>
        <w:numPr>
          <w:ilvl w:val="0"/>
          <w:numId w:val="13"/>
        </w:numPr>
      </w:pPr>
      <w:r>
        <w:t>Cyclocrossfiets of mountainbike in goede staat</w:t>
      </w:r>
    </w:p>
    <w:p w14:paraId="3DCA7BA5" w14:textId="4CDC221F" w:rsidR="00524755" w:rsidRDefault="00524755" w:rsidP="00524755">
      <w:pPr>
        <w:pStyle w:val="Lijstalinea"/>
        <w:numPr>
          <w:ilvl w:val="0"/>
          <w:numId w:val="13"/>
        </w:numPr>
      </w:pPr>
      <w:r>
        <w:lastRenderedPageBreak/>
        <w:t>(wieler) kledij en valhelm</w:t>
      </w:r>
    </w:p>
    <w:p w14:paraId="12E498D5" w14:textId="1420B693" w:rsidR="00524755" w:rsidRDefault="00524755" w:rsidP="00524755">
      <w:pPr>
        <w:pStyle w:val="Lijstalinea"/>
        <w:numPr>
          <w:ilvl w:val="0"/>
          <w:numId w:val="13"/>
        </w:numPr>
      </w:pPr>
      <w:r>
        <w:t>Klikpedalen en -schoenen en sportschoenen</w:t>
      </w:r>
    </w:p>
    <w:p w14:paraId="781B084B" w14:textId="7E32D4A6" w:rsidR="00524755" w:rsidRPr="00524755" w:rsidRDefault="00524755" w:rsidP="00524755">
      <w:pPr>
        <w:rPr>
          <w:b/>
          <w:bCs/>
        </w:rPr>
      </w:pPr>
      <w:r w:rsidRPr="00524755">
        <w:rPr>
          <w:b/>
          <w:bCs/>
        </w:rPr>
        <w:t>Inhoud trainingen:</w:t>
      </w:r>
    </w:p>
    <w:p w14:paraId="7F14F06B" w14:textId="0B5525E2" w:rsidR="00524755" w:rsidRDefault="00524755" w:rsidP="00524755">
      <w:pPr>
        <w:pStyle w:val="Lijstalinea"/>
        <w:numPr>
          <w:ilvl w:val="0"/>
          <w:numId w:val="13"/>
        </w:numPr>
      </w:pPr>
      <w:r>
        <w:t>Looptrainingen</w:t>
      </w:r>
    </w:p>
    <w:p w14:paraId="417D05D4" w14:textId="12CF42E0" w:rsidR="00524755" w:rsidRDefault="00524755" w:rsidP="00524755">
      <w:pPr>
        <w:pStyle w:val="Lijstalinea"/>
        <w:numPr>
          <w:ilvl w:val="0"/>
          <w:numId w:val="13"/>
        </w:numPr>
      </w:pPr>
      <w:r>
        <w:t>Behendigheidstrainingen</w:t>
      </w:r>
    </w:p>
    <w:p w14:paraId="5E40ECB7" w14:textId="555AB329" w:rsidR="00524755" w:rsidRDefault="00524755" w:rsidP="00524755">
      <w:pPr>
        <w:pStyle w:val="Lijstalinea"/>
        <w:numPr>
          <w:ilvl w:val="0"/>
          <w:numId w:val="13"/>
        </w:numPr>
      </w:pPr>
      <w:r>
        <w:t>Specifieke cross – en mountainbike oefeningen</w:t>
      </w:r>
    </w:p>
    <w:p w14:paraId="1D3CF3CE" w14:textId="2917A2D5" w:rsidR="00524755" w:rsidRPr="00D63EF0" w:rsidRDefault="00524755" w:rsidP="00524755">
      <w:pPr>
        <w:rPr>
          <w:b/>
          <w:bCs/>
        </w:rPr>
      </w:pPr>
      <w:r w:rsidRPr="00D63EF0">
        <w:rPr>
          <w:b/>
          <w:bCs/>
        </w:rPr>
        <w:t>Betaling:</w:t>
      </w:r>
    </w:p>
    <w:p w14:paraId="44454CED" w14:textId="259105EE" w:rsidR="00524755" w:rsidRDefault="00524755" w:rsidP="00524755">
      <w:pPr>
        <w:numPr>
          <w:ilvl w:val="0"/>
          <w:numId w:val="14"/>
        </w:numPr>
        <w:spacing w:after="0" w:line="240" w:lineRule="auto"/>
      </w:pPr>
      <w:r>
        <w:t>Volledige lessenreeks (20 trainingen)</w:t>
      </w:r>
    </w:p>
    <w:p w14:paraId="1EAB39AB" w14:textId="58C5B408" w:rsidR="00524755" w:rsidRDefault="00524755" w:rsidP="00524755">
      <w:pPr>
        <w:numPr>
          <w:ilvl w:val="1"/>
          <w:numId w:val="14"/>
        </w:numPr>
        <w:spacing w:after="0" w:line="240" w:lineRule="auto"/>
      </w:pPr>
      <w:r>
        <w:t xml:space="preserve">Vergunninghouders </w:t>
      </w:r>
      <w:proofErr w:type="spellStart"/>
      <w:r>
        <w:t>CyV</w:t>
      </w:r>
      <w:proofErr w:type="spellEnd"/>
      <w:r>
        <w:t>: €70</w:t>
      </w:r>
    </w:p>
    <w:p w14:paraId="33987D2F" w14:textId="4CD0910F" w:rsidR="00524755" w:rsidRDefault="00524755" w:rsidP="00524755">
      <w:pPr>
        <w:numPr>
          <w:ilvl w:val="1"/>
          <w:numId w:val="14"/>
        </w:numPr>
        <w:spacing w:after="0" w:line="240" w:lineRule="auto"/>
      </w:pPr>
      <w:r>
        <w:t>Niet-vergunninghouders: €100</w:t>
      </w:r>
    </w:p>
    <w:p w14:paraId="29B96BC9" w14:textId="290ABC72" w:rsidR="00524755" w:rsidRDefault="00524755" w:rsidP="00524755">
      <w:pPr>
        <w:numPr>
          <w:ilvl w:val="0"/>
          <w:numId w:val="14"/>
        </w:numPr>
        <w:spacing w:after="0" w:line="240" w:lineRule="auto"/>
      </w:pPr>
      <w:r>
        <w:t>Per module/locatie (5 trainingen)</w:t>
      </w:r>
    </w:p>
    <w:p w14:paraId="227EF625" w14:textId="3F2A4399" w:rsidR="00524755" w:rsidRDefault="00524755" w:rsidP="00524755">
      <w:pPr>
        <w:numPr>
          <w:ilvl w:val="1"/>
          <w:numId w:val="14"/>
        </w:numPr>
        <w:spacing w:after="0" w:line="240" w:lineRule="auto"/>
      </w:pPr>
      <w:r>
        <w:t xml:space="preserve">Vergunninghouder </w:t>
      </w:r>
      <w:proofErr w:type="spellStart"/>
      <w:r>
        <w:t>CyV</w:t>
      </w:r>
      <w:proofErr w:type="spellEnd"/>
      <w:r>
        <w:t>: €20</w:t>
      </w:r>
    </w:p>
    <w:p w14:paraId="53701F2B" w14:textId="7D77F8D9" w:rsidR="00524755" w:rsidRDefault="00524755" w:rsidP="00524755">
      <w:pPr>
        <w:numPr>
          <w:ilvl w:val="1"/>
          <w:numId w:val="14"/>
        </w:numPr>
        <w:spacing w:after="0" w:line="240" w:lineRule="auto"/>
      </w:pPr>
      <w:r>
        <w:t>Niet-vergunninghouder: €</w:t>
      </w:r>
      <w:r w:rsidR="00D63EF0">
        <w:t>25</w:t>
      </w:r>
    </w:p>
    <w:p w14:paraId="0BF53AFC" w14:textId="77777777" w:rsidR="00524755" w:rsidRDefault="00524755" w:rsidP="00D63EF0">
      <w:pPr>
        <w:spacing w:after="0" w:line="240" w:lineRule="auto"/>
      </w:pPr>
    </w:p>
    <w:p w14:paraId="60C65298" w14:textId="67585F1A" w:rsidR="00524755" w:rsidRDefault="00524755" w:rsidP="00D63EF0">
      <w:pPr>
        <w:numPr>
          <w:ilvl w:val="0"/>
          <w:numId w:val="14"/>
        </w:numPr>
        <w:spacing w:after="0" w:line="240" w:lineRule="auto"/>
      </w:pPr>
      <w:r>
        <w:t xml:space="preserve">Betalen = voor aanvang van de eerste </w:t>
      </w:r>
      <w:proofErr w:type="spellStart"/>
      <w:r>
        <w:t>opleidingsdag</w:t>
      </w:r>
      <w:proofErr w:type="spellEnd"/>
      <w:r>
        <w:t xml:space="preserve"> op onderstaand rekeningnummer van de Vlaamse Wielerschool.</w:t>
      </w:r>
    </w:p>
    <w:p w14:paraId="335B7540" w14:textId="77777777" w:rsidR="00524755" w:rsidRDefault="00524755" w:rsidP="00524755">
      <w:pPr>
        <w:numPr>
          <w:ilvl w:val="2"/>
          <w:numId w:val="14"/>
        </w:num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Rekeningnummer: BE27 </w:t>
      </w:r>
      <w:hyperlink r:id="rId8" w:history="1">
        <w:r>
          <w:rPr>
            <w:rStyle w:val="Hyperlink"/>
            <w:b/>
            <w:bCs/>
            <w:i/>
            <w:iCs/>
          </w:rPr>
          <w:t>0015 7696 5473</w:t>
        </w:r>
      </w:hyperlink>
    </w:p>
    <w:p w14:paraId="56ADDE88" w14:textId="77777777" w:rsidR="00524755" w:rsidRDefault="00524755" w:rsidP="00524755">
      <w:pPr>
        <w:numPr>
          <w:ilvl w:val="2"/>
          <w:numId w:val="14"/>
        </w:num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Naam: Vlaamse Wielerschool Geraardsbergen</w:t>
      </w:r>
    </w:p>
    <w:p w14:paraId="673EEFC7" w14:textId="77777777" w:rsidR="00524755" w:rsidRDefault="00524755" w:rsidP="00524755">
      <w:pPr>
        <w:numPr>
          <w:ilvl w:val="2"/>
          <w:numId w:val="14"/>
        </w:num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Mededeling: Naam renner + plaats opleiding</w:t>
      </w:r>
    </w:p>
    <w:p w14:paraId="0ACE9B53" w14:textId="1384D1CC" w:rsidR="00524755" w:rsidRDefault="00524755" w:rsidP="00524755">
      <w:pPr>
        <w:numPr>
          <w:ilvl w:val="3"/>
          <w:numId w:val="14"/>
        </w:numPr>
        <w:spacing w:after="0" w:line="240" w:lineRule="auto"/>
      </w:pPr>
      <w:proofErr w:type="spellStart"/>
      <w:r>
        <w:t>Vb</w:t>
      </w:r>
      <w:proofErr w:type="spellEnd"/>
      <w:r>
        <w:t>: Thieme</w:t>
      </w:r>
      <w:r w:rsidR="00D63EF0">
        <w:t xml:space="preserve"> Van Ruymbeke CX-MTB 21-22</w:t>
      </w:r>
    </w:p>
    <w:p w14:paraId="4AE4462D" w14:textId="3264FA0D" w:rsidR="00D63EF0" w:rsidRDefault="00D63EF0" w:rsidP="00524755"/>
    <w:p w14:paraId="66D9860F" w14:textId="69714132" w:rsidR="00D63EF0" w:rsidRPr="00D63EF0" w:rsidRDefault="00D63EF0" w:rsidP="00524755">
      <w:pPr>
        <w:rPr>
          <w:b/>
          <w:bCs/>
        </w:rPr>
      </w:pPr>
      <w:r w:rsidRPr="00D63EF0">
        <w:rPr>
          <w:b/>
          <w:bCs/>
        </w:rPr>
        <w:t>Informatie</w:t>
      </w:r>
    </w:p>
    <w:p w14:paraId="38DEFCF2" w14:textId="4B1E7F50" w:rsidR="00D63EF0" w:rsidRDefault="00D63EF0" w:rsidP="00D63EF0">
      <w:pPr>
        <w:pStyle w:val="Geenafstand"/>
      </w:pPr>
      <w:r>
        <w:t>Thieme Van Ruymbeke</w:t>
      </w:r>
    </w:p>
    <w:p w14:paraId="6C0701EB" w14:textId="1D47302E" w:rsidR="00D63EF0" w:rsidRDefault="004C0BC6" w:rsidP="00D63EF0">
      <w:pPr>
        <w:pStyle w:val="Geenafstand"/>
      </w:pPr>
      <w:hyperlink r:id="rId9" w:history="1">
        <w:r w:rsidR="00D63EF0" w:rsidRPr="00301DAC">
          <w:rPr>
            <w:rStyle w:val="Hyperlink"/>
          </w:rPr>
          <w:t>thieme@vlaamsewielerschool.be</w:t>
        </w:r>
      </w:hyperlink>
    </w:p>
    <w:p w14:paraId="6EB67847" w14:textId="4F49B3C3" w:rsidR="00D63EF0" w:rsidRPr="00320652" w:rsidRDefault="00D63EF0" w:rsidP="00D63EF0">
      <w:pPr>
        <w:pStyle w:val="Geenafstand"/>
      </w:pPr>
      <w:r>
        <w:t>0474 65 72 88</w:t>
      </w:r>
      <w:bookmarkEnd w:id="0"/>
    </w:p>
    <w:sectPr w:rsidR="00D63EF0" w:rsidRPr="00320652" w:rsidSect="00C91842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F1CF" w14:textId="77777777" w:rsidR="004C0BC6" w:rsidRDefault="004C0BC6" w:rsidP="009C4B0B">
      <w:pPr>
        <w:spacing w:after="0" w:line="240" w:lineRule="auto"/>
      </w:pPr>
      <w:r>
        <w:separator/>
      </w:r>
    </w:p>
  </w:endnote>
  <w:endnote w:type="continuationSeparator" w:id="0">
    <w:p w14:paraId="27ED2AFB" w14:textId="77777777" w:rsidR="004C0BC6" w:rsidRDefault="004C0BC6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EBEA" w14:textId="69F84393" w:rsidR="00655F7D" w:rsidRDefault="004F5DE4" w:rsidP="00584772">
    <w:pPr>
      <w:pStyle w:val="Voettekst"/>
      <w:tabs>
        <w:tab w:val="clear" w:pos="4536"/>
        <w:tab w:val="clear" w:pos="9072"/>
        <w:tab w:val="left" w:pos="0"/>
        <w:tab w:val="center" w:pos="3119"/>
        <w:tab w:val="center" w:pos="5812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655F7D"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5F7D">
      <w:tab/>
    </w:r>
    <w:r w:rsidR="00D63EF0">
      <w:rPr>
        <w:rFonts w:ascii="Verdana" w:hAnsi="Verdana"/>
        <w:b/>
        <w:noProof/>
        <w:sz w:val="20"/>
        <w:szCs w:val="20"/>
      </w:rPr>
      <w:drawing>
        <wp:inline distT="0" distB="0" distL="0" distR="0" wp14:anchorId="4694E5F2" wp14:editId="735A4AE6">
          <wp:extent cx="1295400" cy="482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D63EF0">
      <w:rPr>
        <w:noProof/>
      </w:rPr>
      <w:drawing>
        <wp:inline distT="0" distB="0" distL="0" distR="0" wp14:anchorId="2A0CAD8A" wp14:editId="4764170F">
          <wp:extent cx="617855" cy="61785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C5A">
      <w:tab/>
    </w:r>
    <w:r w:rsidR="00CB0C5A">
      <w:fldChar w:fldCharType="begin"/>
    </w:r>
    <w:r w:rsidR="00CB0C5A">
      <w:instrText>PAGE   \* MERGEFORMAT</w:instrText>
    </w:r>
    <w:r w:rsidR="00CB0C5A">
      <w:fldChar w:fldCharType="separate"/>
    </w:r>
    <w:r w:rsidR="00C91842" w:rsidRPr="00C91842">
      <w:rPr>
        <w:noProof/>
        <w:lang w:val="nl-NL"/>
      </w:rPr>
      <w:t>1</w:t>
    </w:r>
    <w:r w:rsidR="00CB0C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8060" w14:textId="77777777" w:rsidR="004C0BC6" w:rsidRDefault="004C0BC6" w:rsidP="009C4B0B">
      <w:pPr>
        <w:spacing w:after="0" w:line="240" w:lineRule="auto"/>
      </w:pPr>
      <w:r>
        <w:separator/>
      </w:r>
    </w:p>
  </w:footnote>
  <w:footnote w:type="continuationSeparator" w:id="0">
    <w:p w14:paraId="5DD3AC68" w14:textId="77777777" w:rsidR="004C0BC6" w:rsidRDefault="004C0BC6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F40A" w14:textId="77777777" w:rsidR="008F6AD0" w:rsidRDefault="008F6AD0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 wp14:anchorId="43B22FA8" wp14:editId="25DB0A96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14:paraId="6F30D1A3" w14:textId="77777777" w:rsidR="00CB2BE7" w:rsidRPr="00C91842" w:rsidRDefault="008F6AD0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83E5D"/>
    <w:multiLevelType w:val="hybridMultilevel"/>
    <w:tmpl w:val="8F7AE4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3" w15:restartNumberingAfterBreak="0">
    <w:nsid w:val="74BC2ABC"/>
    <w:multiLevelType w:val="hybridMultilevel"/>
    <w:tmpl w:val="1856DE00"/>
    <w:lvl w:ilvl="0" w:tplc="A82AC7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89"/>
    <w:rsid w:val="00022F7B"/>
    <w:rsid w:val="00026601"/>
    <w:rsid w:val="0003487F"/>
    <w:rsid w:val="00044981"/>
    <w:rsid w:val="0004660F"/>
    <w:rsid w:val="00087E5E"/>
    <w:rsid w:val="00090610"/>
    <w:rsid w:val="000A7661"/>
    <w:rsid w:val="00193451"/>
    <w:rsid w:val="00197B95"/>
    <w:rsid w:val="001C0F8E"/>
    <w:rsid w:val="001D4449"/>
    <w:rsid w:val="002E668F"/>
    <w:rsid w:val="002F1C82"/>
    <w:rsid w:val="00320652"/>
    <w:rsid w:val="00346FCE"/>
    <w:rsid w:val="00347059"/>
    <w:rsid w:val="00357FE3"/>
    <w:rsid w:val="00385F74"/>
    <w:rsid w:val="00390001"/>
    <w:rsid w:val="00390402"/>
    <w:rsid w:val="003952CF"/>
    <w:rsid w:val="003966C6"/>
    <w:rsid w:val="003A30FD"/>
    <w:rsid w:val="003A3395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43CC"/>
    <w:rsid w:val="004A512D"/>
    <w:rsid w:val="004B0A39"/>
    <w:rsid w:val="004C0BC6"/>
    <w:rsid w:val="004F5DE4"/>
    <w:rsid w:val="00524755"/>
    <w:rsid w:val="00584772"/>
    <w:rsid w:val="005970ED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47189"/>
    <w:rsid w:val="00655F7D"/>
    <w:rsid w:val="006801E2"/>
    <w:rsid w:val="006821A4"/>
    <w:rsid w:val="00692BAA"/>
    <w:rsid w:val="006A1C4B"/>
    <w:rsid w:val="006C194F"/>
    <w:rsid w:val="006C2D07"/>
    <w:rsid w:val="006D334B"/>
    <w:rsid w:val="006F332D"/>
    <w:rsid w:val="007402B8"/>
    <w:rsid w:val="00741E44"/>
    <w:rsid w:val="00745ECF"/>
    <w:rsid w:val="00764252"/>
    <w:rsid w:val="00784360"/>
    <w:rsid w:val="007B6658"/>
    <w:rsid w:val="007C0235"/>
    <w:rsid w:val="00844520"/>
    <w:rsid w:val="00852E64"/>
    <w:rsid w:val="00861F3A"/>
    <w:rsid w:val="008713FF"/>
    <w:rsid w:val="00877FA3"/>
    <w:rsid w:val="008843EA"/>
    <w:rsid w:val="008E5154"/>
    <w:rsid w:val="008F6AD0"/>
    <w:rsid w:val="00906B56"/>
    <w:rsid w:val="00922D79"/>
    <w:rsid w:val="0092437E"/>
    <w:rsid w:val="009C4B0B"/>
    <w:rsid w:val="00A10772"/>
    <w:rsid w:val="00A24216"/>
    <w:rsid w:val="00A87768"/>
    <w:rsid w:val="00AA7412"/>
    <w:rsid w:val="00AE4CE4"/>
    <w:rsid w:val="00AF6E9C"/>
    <w:rsid w:val="00AF7DF4"/>
    <w:rsid w:val="00B17205"/>
    <w:rsid w:val="00B72E65"/>
    <w:rsid w:val="00B76D41"/>
    <w:rsid w:val="00B9377E"/>
    <w:rsid w:val="00BE1604"/>
    <w:rsid w:val="00BE3047"/>
    <w:rsid w:val="00C227CA"/>
    <w:rsid w:val="00C52E2C"/>
    <w:rsid w:val="00C65DC4"/>
    <w:rsid w:val="00C91842"/>
    <w:rsid w:val="00CA3422"/>
    <w:rsid w:val="00CA50FE"/>
    <w:rsid w:val="00CB0C5A"/>
    <w:rsid w:val="00CB2BE7"/>
    <w:rsid w:val="00CB4C4E"/>
    <w:rsid w:val="00D05D15"/>
    <w:rsid w:val="00D51D12"/>
    <w:rsid w:val="00D63EF0"/>
    <w:rsid w:val="00D85D59"/>
    <w:rsid w:val="00DD2773"/>
    <w:rsid w:val="00DD652B"/>
    <w:rsid w:val="00DE798B"/>
    <w:rsid w:val="00DF577C"/>
    <w:rsid w:val="00E05B89"/>
    <w:rsid w:val="00E21EC2"/>
    <w:rsid w:val="00E35268"/>
    <w:rsid w:val="00E36A51"/>
    <w:rsid w:val="00EA0D2A"/>
    <w:rsid w:val="00EB4B05"/>
    <w:rsid w:val="00EC5F74"/>
    <w:rsid w:val="00F00D33"/>
    <w:rsid w:val="00F24955"/>
    <w:rsid w:val="00F47507"/>
    <w:rsid w:val="00FB2807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CE338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  <w:style w:type="paragraph" w:styleId="Geenafstand">
    <w:name w:val="No Spacing"/>
    <w:uiPriority w:val="1"/>
    <w:qFormat/>
    <w:rsid w:val="00524755"/>
    <w:pPr>
      <w:spacing w:after="0" w:line="240" w:lineRule="auto"/>
    </w:pPr>
    <w:rPr>
      <w:rFonts w:ascii="Calibri" w:eastAsia="Times New Roman" w:hAnsi="Calibri" w:cs="Times New Roman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3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015%207696%2054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ieme@vlaamsewielerschool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2954-298D-40A5-A0C4-2469C023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Thieme Van Ruymbeke</cp:lastModifiedBy>
  <cp:revision>5</cp:revision>
  <cp:lastPrinted>2015-02-03T13:09:00Z</cp:lastPrinted>
  <dcterms:created xsi:type="dcterms:W3CDTF">2021-07-25T16:33:00Z</dcterms:created>
  <dcterms:modified xsi:type="dcterms:W3CDTF">2021-07-27T11:47:00Z</dcterms:modified>
</cp:coreProperties>
</file>