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AD26" w14:textId="456AEE5B" w:rsidR="00B261FE" w:rsidRDefault="003A752B" w:rsidP="00B261FE">
      <w:pPr>
        <w:spacing w:after="0"/>
        <w:jc w:val="center"/>
        <w:rPr>
          <w:b/>
          <w:sz w:val="72"/>
        </w:rPr>
      </w:pPr>
      <w:r>
        <w:rPr>
          <w:b/>
          <w:sz w:val="72"/>
        </w:rPr>
        <w:t>Conditie</w:t>
      </w:r>
      <w:r w:rsidR="00ED190F">
        <w:rPr>
          <w:b/>
          <w:sz w:val="72"/>
        </w:rPr>
        <w:t>- &amp; Stabilisatietraining</w:t>
      </w:r>
    </w:p>
    <w:p w14:paraId="449C76C7" w14:textId="544D43E8" w:rsidR="00B261FE" w:rsidRPr="00AD447D" w:rsidRDefault="00B168E6" w:rsidP="00B261FE">
      <w:pPr>
        <w:spacing w:after="0"/>
        <w:jc w:val="center"/>
        <w:rPr>
          <w:color w:val="548DD4" w:themeColor="text2" w:themeTint="99"/>
          <w:sz w:val="32"/>
        </w:rPr>
      </w:pPr>
      <w:r w:rsidRPr="00AD447D">
        <w:rPr>
          <w:color w:val="548DD4" w:themeColor="text2" w:themeTint="99"/>
          <w:sz w:val="48"/>
        </w:rPr>
        <w:t>(</w:t>
      </w:r>
      <w:r w:rsidR="004A0D99" w:rsidRPr="00AD447D">
        <w:rPr>
          <w:color w:val="548DD4" w:themeColor="text2" w:themeTint="99"/>
          <w:sz w:val="48"/>
        </w:rPr>
        <w:t>U</w:t>
      </w:r>
      <w:r w:rsidR="00ED190F">
        <w:rPr>
          <w:color w:val="548DD4" w:themeColor="text2" w:themeTint="99"/>
          <w:sz w:val="48"/>
        </w:rPr>
        <w:t>17</w:t>
      </w:r>
      <w:r w:rsidR="004A0D99" w:rsidRPr="00AD447D">
        <w:rPr>
          <w:color w:val="548DD4" w:themeColor="text2" w:themeTint="99"/>
          <w:sz w:val="48"/>
        </w:rPr>
        <w:t>-</w:t>
      </w:r>
      <w:r w:rsidR="00B261FE" w:rsidRPr="00AD447D">
        <w:rPr>
          <w:color w:val="548DD4" w:themeColor="text2" w:themeTint="99"/>
          <w:sz w:val="48"/>
        </w:rPr>
        <w:t xml:space="preserve">U15) </w:t>
      </w:r>
      <w:r w:rsidR="00B261FE" w:rsidRPr="00AD447D">
        <w:rPr>
          <w:color w:val="548DD4" w:themeColor="text2" w:themeTint="99"/>
          <w:sz w:val="32"/>
        </w:rPr>
        <w:t>November-December</w:t>
      </w:r>
      <w:r w:rsidR="00ED190F">
        <w:rPr>
          <w:color w:val="548DD4" w:themeColor="text2" w:themeTint="99"/>
          <w:sz w:val="32"/>
        </w:rPr>
        <w:t xml:space="preserve"> 2022</w:t>
      </w:r>
    </w:p>
    <w:p w14:paraId="5FC22F69" w14:textId="77777777" w:rsidR="00761909" w:rsidRPr="00AD447D" w:rsidRDefault="00761909" w:rsidP="00B261FE">
      <w:pPr>
        <w:spacing w:after="0"/>
        <w:jc w:val="center"/>
        <w:rPr>
          <w:color w:val="548DD4" w:themeColor="text2" w:themeTint="99"/>
          <w:sz w:val="32"/>
        </w:rPr>
      </w:pPr>
    </w:p>
    <w:p w14:paraId="492ED65B" w14:textId="77777777" w:rsidR="00A40127" w:rsidRPr="00AD447D" w:rsidRDefault="00B261FE" w:rsidP="00B261FE">
      <w:pPr>
        <w:spacing w:after="0"/>
        <w:ind w:left="709" w:hanging="709"/>
        <w:rPr>
          <w:sz w:val="28"/>
        </w:rPr>
      </w:pPr>
      <w:r w:rsidRPr="00AD447D">
        <w:rPr>
          <w:b/>
          <w:sz w:val="28"/>
        </w:rPr>
        <w:t>Doel:</w:t>
      </w:r>
      <w:r w:rsidR="00B168E6" w:rsidRPr="00AD447D">
        <w:rPr>
          <w:sz w:val="28"/>
        </w:rPr>
        <w:t xml:space="preserve"> </w:t>
      </w:r>
      <w:r w:rsidR="007A5AE1" w:rsidRPr="00AD447D">
        <w:rPr>
          <w:sz w:val="28"/>
        </w:rPr>
        <w:tab/>
      </w:r>
      <w:r w:rsidR="00B168E6" w:rsidRPr="00AD447D">
        <w:rPr>
          <w:sz w:val="28"/>
        </w:rPr>
        <w:t>B</w:t>
      </w:r>
      <w:r w:rsidRPr="00AD447D">
        <w:rPr>
          <w:sz w:val="28"/>
        </w:rPr>
        <w:t>eter worden op de fiets door oefeningen te doen naast de fiets</w:t>
      </w:r>
      <w:r w:rsidR="007A5AE1" w:rsidRPr="00AD447D">
        <w:rPr>
          <w:sz w:val="28"/>
        </w:rPr>
        <w:t>!</w:t>
      </w:r>
      <w:r w:rsidR="00B168E6" w:rsidRPr="00AD447D">
        <w:rPr>
          <w:sz w:val="28"/>
        </w:rPr>
        <w:t xml:space="preserve"> </w:t>
      </w:r>
    </w:p>
    <w:p w14:paraId="41858064" w14:textId="6A7264F2" w:rsidR="00B261FE" w:rsidRPr="00AD447D" w:rsidRDefault="00A40127" w:rsidP="00A40127">
      <w:pPr>
        <w:spacing w:after="0"/>
        <w:ind w:left="709"/>
        <w:rPr>
          <w:sz w:val="28"/>
        </w:rPr>
      </w:pPr>
      <w:r w:rsidRPr="00AD447D">
        <w:rPr>
          <w:sz w:val="28"/>
        </w:rPr>
        <w:t>V</w:t>
      </w:r>
      <w:r w:rsidR="007A5AE1" w:rsidRPr="00AD447D">
        <w:rPr>
          <w:sz w:val="28"/>
        </w:rPr>
        <w:t>oor een sterk en blessurevrij seizoen 202</w:t>
      </w:r>
      <w:r w:rsidR="00F90014">
        <w:rPr>
          <w:sz w:val="28"/>
        </w:rPr>
        <w:t>3</w:t>
      </w:r>
      <w:r w:rsidR="007A5AE1" w:rsidRPr="00AD447D">
        <w:rPr>
          <w:sz w:val="28"/>
        </w:rPr>
        <w:t>.</w:t>
      </w:r>
    </w:p>
    <w:p w14:paraId="281C3548" w14:textId="77777777" w:rsidR="00761909" w:rsidRPr="00AD447D" w:rsidRDefault="00761909" w:rsidP="00B261FE">
      <w:pPr>
        <w:spacing w:after="0"/>
        <w:ind w:left="709" w:hanging="709"/>
        <w:rPr>
          <w:sz w:val="28"/>
        </w:rPr>
      </w:pPr>
    </w:p>
    <w:p w14:paraId="4C231748" w14:textId="464B44A7" w:rsidR="00761909" w:rsidRPr="00AD447D" w:rsidRDefault="00B261FE" w:rsidP="00BF3472">
      <w:pPr>
        <w:rPr>
          <w:sz w:val="28"/>
        </w:rPr>
      </w:pPr>
      <w:r w:rsidRPr="00AD447D">
        <w:rPr>
          <w:b/>
          <w:sz w:val="28"/>
        </w:rPr>
        <w:t xml:space="preserve">Wie: </w:t>
      </w:r>
      <w:r w:rsidR="007A5AE1" w:rsidRPr="00AD447D">
        <w:rPr>
          <w:b/>
          <w:sz w:val="28"/>
        </w:rPr>
        <w:tab/>
      </w:r>
      <w:r w:rsidR="00AF4779" w:rsidRPr="00AD447D">
        <w:rPr>
          <w:bCs/>
          <w:sz w:val="28"/>
        </w:rPr>
        <w:t>U12-</w:t>
      </w:r>
      <w:r w:rsidRPr="00AD447D">
        <w:rPr>
          <w:bCs/>
          <w:sz w:val="28"/>
        </w:rPr>
        <w:t>U15</w:t>
      </w:r>
      <w:r w:rsidR="00125CD7" w:rsidRPr="00AD447D">
        <w:rPr>
          <w:sz w:val="28"/>
        </w:rPr>
        <w:t xml:space="preserve"> (</w:t>
      </w:r>
      <w:r w:rsidR="00ED190F">
        <w:rPr>
          <w:sz w:val="28"/>
        </w:rPr>
        <w:t>2007-2008-</w:t>
      </w:r>
      <w:r w:rsidR="00F672B5" w:rsidRPr="00AD447D">
        <w:rPr>
          <w:sz w:val="28"/>
        </w:rPr>
        <w:t>2009-2010</w:t>
      </w:r>
      <w:r w:rsidR="00AF4779" w:rsidRPr="00AD447D">
        <w:rPr>
          <w:sz w:val="28"/>
        </w:rPr>
        <w:t>-</w:t>
      </w:r>
      <w:r w:rsidR="004A0D99" w:rsidRPr="00AD447D">
        <w:rPr>
          <w:sz w:val="28"/>
        </w:rPr>
        <w:t>2011</w:t>
      </w:r>
      <w:r w:rsidR="00ED190F">
        <w:rPr>
          <w:sz w:val="28"/>
        </w:rPr>
        <w:t>)</w:t>
      </w:r>
    </w:p>
    <w:p w14:paraId="6C095465" w14:textId="75759927" w:rsidR="007A5AE1" w:rsidRPr="00AD447D" w:rsidRDefault="00B261FE" w:rsidP="0014668C">
      <w:pPr>
        <w:ind w:left="709" w:hanging="709"/>
        <w:rPr>
          <w:b/>
          <w:sz w:val="28"/>
        </w:rPr>
      </w:pPr>
      <w:r w:rsidRPr="00AD447D">
        <w:rPr>
          <w:b/>
          <w:sz w:val="28"/>
        </w:rPr>
        <w:t>Waar:</w:t>
      </w:r>
      <w:r w:rsidRPr="00AD447D">
        <w:rPr>
          <w:sz w:val="28"/>
        </w:rPr>
        <w:t xml:space="preserve"> </w:t>
      </w:r>
      <w:r w:rsidR="00ED190F">
        <w:rPr>
          <w:sz w:val="28"/>
        </w:rPr>
        <w:t>Vrije Basisschool Marialoop, Marialoopsteenweg 55, Meulebeke</w:t>
      </w:r>
    </w:p>
    <w:p w14:paraId="0080647E" w14:textId="234E55D3" w:rsidR="00B261FE" w:rsidRPr="00AD447D" w:rsidRDefault="00B261FE" w:rsidP="00B261FE">
      <w:pPr>
        <w:spacing w:after="0"/>
        <w:rPr>
          <w:sz w:val="28"/>
        </w:rPr>
      </w:pPr>
      <w:r w:rsidRPr="00AD447D">
        <w:rPr>
          <w:b/>
          <w:sz w:val="28"/>
        </w:rPr>
        <w:t>Data:</w:t>
      </w:r>
      <w:r w:rsidRPr="00AD447D">
        <w:rPr>
          <w:sz w:val="28"/>
        </w:rPr>
        <w:t xml:space="preserve"> </w:t>
      </w:r>
      <w:r w:rsidR="00ED190F">
        <w:rPr>
          <w:sz w:val="28"/>
        </w:rPr>
        <w:tab/>
        <w:t>Dinsdag (18u30-20u00</w:t>
      </w:r>
      <w:r w:rsidR="00ED190F">
        <w:rPr>
          <w:sz w:val="28"/>
        </w:rPr>
        <w:tab/>
      </w:r>
      <w:r w:rsidR="00ED190F">
        <w:rPr>
          <w:sz w:val="28"/>
        </w:rPr>
        <w:tab/>
      </w:r>
      <w:r w:rsidR="00ED190F">
        <w:rPr>
          <w:sz w:val="28"/>
        </w:rPr>
        <w:tab/>
        <w:t>zaterdag</w:t>
      </w:r>
      <w:r w:rsidR="007A5AE1" w:rsidRPr="00AD447D">
        <w:rPr>
          <w:sz w:val="28"/>
        </w:rPr>
        <w:t xml:space="preserve"> </w:t>
      </w:r>
      <w:r w:rsidRPr="00AD447D">
        <w:rPr>
          <w:sz w:val="28"/>
        </w:rPr>
        <w:t>(</w:t>
      </w:r>
      <w:r w:rsidR="00ED190F">
        <w:rPr>
          <w:sz w:val="28"/>
        </w:rPr>
        <w:t>09u00-11u00)</w:t>
      </w:r>
      <w:r w:rsidR="00ED190F">
        <w:rPr>
          <w:sz w:val="28"/>
        </w:rPr>
        <w:tab/>
      </w:r>
    </w:p>
    <w:p w14:paraId="15F06E61" w14:textId="67718340" w:rsidR="00B261FE" w:rsidRPr="00AD447D" w:rsidRDefault="00ED190F" w:rsidP="00B261F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Nov: 8 – 15 – 22 – 29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261FE" w:rsidRPr="00AD447D">
        <w:rPr>
          <w:sz w:val="28"/>
        </w:rPr>
        <w:t xml:space="preserve">Nov: </w:t>
      </w:r>
      <w:r>
        <w:rPr>
          <w:sz w:val="28"/>
        </w:rPr>
        <w:t>05-12-19-26</w:t>
      </w:r>
    </w:p>
    <w:p w14:paraId="43C74A9E" w14:textId="3FA0B966" w:rsidR="00B261FE" w:rsidRPr="00AD447D" w:rsidRDefault="00B261FE" w:rsidP="00476200">
      <w:pPr>
        <w:pStyle w:val="Lijstalinea"/>
        <w:numPr>
          <w:ilvl w:val="0"/>
          <w:numId w:val="13"/>
        </w:numPr>
        <w:rPr>
          <w:sz w:val="28"/>
        </w:rPr>
      </w:pPr>
      <w:r w:rsidRPr="00AD447D">
        <w:rPr>
          <w:sz w:val="28"/>
        </w:rPr>
        <w:t xml:space="preserve">Dec: </w:t>
      </w:r>
      <w:r w:rsidR="00ED190F">
        <w:rPr>
          <w:sz w:val="28"/>
        </w:rPr>
        <w:t>06 – 15 – 20</w:t>
      </w:r>
      <w:r w:rsidR="00ED190F">
        <w:rPr>
          <w:sz w:val="28"/>
        </w:rPr>
        <w:tab/>
      </w:r>
      <w:r w:rsidR="00ED190F">
        <w:rPr>
          <w:sz w:val="28"/>
        </w:rPr>
        <w:tab/>
      </w:r>
      <w:r w:rsidR="00ED190F">
        <w:rPr>
          <w:sz w:val="28"/>
        </w:rPr>
        <w:tab/>
      </w:r>
      <w:r w:rsidR="00ED190F">
        <w:rPr>
          <w:sz w:val="28"/>
        </w:rPr>
        <w:tab/>
        <w:t>dec: 03-10-17</w:t>
      </w:r>
    </w:p>
    <w:p w14:paraId="4F865EE6" w14:textId="269890E7" w:rsidR="00B261FE" w:rsidRPr="00AD447D" w:rsidRDefault="00B261FE" w:rsidP="00ED190F">
      <w:pPr>
        <w:pStyle w:val="Lijstalinea"/>
        <w:spacing w:after="0"/>
        <w:rPr>
          <w:sz w:val="28"/>
        </w:rPr>
      </w:pPr>
    </w:p>
    <w:p w14:paraId="0DBCE9BF" w14:textId="77777777" w:rsidR="00761909" w:rsidRPr="00AD447D" w:rsidRDefault="00761909" w:rsidP="00023FB4">
      <w:pPr>
        <w:pStyle w:val="Lijstalinea"/>
        <w:spacing w:after="0"/>
        <w:rPr>
          <w:sz w:val="28"/>
        </w:rPr>
      </w:pPr>
    </w:p>
    <w:p w14:paraId="70F36CAD" w14:textId="77777777" w:rsidR="00B261FE" w:rsidRPr="00AD447D" w:rsidRDefault="00B261FE" w:rsidP="00B261FE">
      <w:pPr>
        <w:spacing w:after="0"/>
        <w:rPr>
          <w:b/>
          <w:sz w:val="28"/>
        </w:rPr>
      </w:pPr>
      <w:r w:rsidRPr="00AD447D">
        <w:rPr>
          <w:b/>
          <w:sz w:val="28"/>
        </w:rPr>
        <w:t>Benodigdheden:</w:t>
      </w:r>
    </w:p>
    <w:p w14:paraId="459D21DB" w14:textId="10F3445C" w:rsidR="00B261FE" w:rsidRPr="00AD447D" w:rsidRDefault="00B261FE" w:rsidP="00B261FE">
      <w:pPr>
        <w:pStyle w:val="Lijstalinea"/>
        <w:numPr>
          <w:ilvl w:val="0"/>
          <w:numId w:val="14"/>
        </w:numPr>
        <w:rPr>
          <w:sz w:val="28"/>
        </w:rPr>
      </w:pPr>
      <w:r w:rsidRPr="00AD447D">
        <w:rPr>
          <w:sz w:val="28"/>
        </w:rPr>
        <w:t>sportieve kledij</w:t>
      </w:r>
    </w:p>
    <w:p w14:paraId="3162E1A6" w14:textId="6E9AD62D" w:rsidR="00761909" w:rsidRPr="00AD447D" w:rsidRDefault="00B261FE" w:rsidP="00B261FE">
      <w:pPr>
        <w:spacing w:after="0"/>
      </w:pPr>
      <w:r w:rsidRPr="00AD447D">
        <w:rPr>
          <w:b/>
          <w:sz w:val="28"/>
        </w:rPr>
        <w:t xml:space="preserve">Prijs: </w:t>
      </w:r>
      <w:r w:rsidR="00761909" w:rsidRPr="00AD447D">
        <w:rPr>
          <w:b/>
          <w:sz w:val="28"/>
        </w:rPr>
        <w:tab/>
      </w:r>
      <w:r w:rsidRPr="00AD447D">
        <w:rPr>
          <w:sz w:val="28"/>
        </w:rPr>
        <w:t xml:space="preserve"> €</w:t>
      </w:r>
      <w:r w:rsidR="00ED190F">
        <w:rPr>
          <w:sz w:val="28"/>
        </w:rPr>
        <w:t>75</w:t>
      </w:r>
      <w:r w:rsidRPr="00AD447D">
        <w:rPr>
          <w:sz w:val="28"/>
        </w:rPr>
        <w:t xml:space="preserve"> (1</w:t>
      </w:r>
      <w:r w:rsidR="00ED190F">
        <w:rPr>
          <w:sz w:val="28"/>
        </w:rPr>
        <w:t>4</w:t>
      </w:r>
      <w:r w:rsidRPr="00AD447D">
        <w:rPr>
          <w:sz w:val="28"/>
        </w:rPr>
        <w:t xml:space="preserve"> trainingen)</w:t>
      </w:r>
    </w:p>
    <w:p w14:paraId="43C2F23C" w14:textId="61388BF5" w:rsidR="00F55EB6" w:rsidRDefault="00B261FE" w:rsidP="00712027">
      <w:pPr>
        <w:spacing w:after="0"/>
        <w:rPr>
          <w:sz w:val="28"/>
        </w:rPr>
      </w:pPr>
      <w:r w:rsidRPr="00AD447D">
        <w:rPr>
          <w:sz w:val="28"/>
        </w:rPr>
        <w:t>Trainingen steeds met gediplomeerde trainers</w:t>
      </w:r>
    </w:p>
    <w:p w14:paraId="515E0EB8" w14:textId="702D487A" w:rsidR="00712027" w:rsidRDefault="00712027" w:rsidP="00712027">
      <w:pPr>
        <w:spacing w:after="0"/>
        <w:rPr>
          <w:sz w:val="28"/>
        </w:rPr>
      </w:pPr>
      <w:r>
        <w:rPr>
          <w:sz w:val="28"/>
        </w:rPr>
        <w:t>Indien enkel dinsdag of zaterdag beschikbaar: neem contact op.</w:t>
      </w:r>
    </w:p>
    <w:p w14:paraId="14426A9C" w14:textId="77777777" w:rsidR="00712027" w:rsidRPr="00712027" w:rsidRDefault="00712027" w:rsidP="00712027">
      <w:pPr>
        <w:spacing w:after="0"/>
        <w:rPr>
          <w:sz w:val="28"/>
        </w:rPr>
      </w:pPr>
    </w:p>
    <w:p w14:paraId="00337603" w14:textId="77777777" w:rsidR="00B261FE" w:rsidRDefault="00B261FE" w:rsidP="00B261FE">
      <w:pPr>
        <w:spacing w:after="0"/>
        <w:rPr>
          <w:b/>
          <w:sz w:val="28"/>
        </w:rPr>
      </w:pPr>
      <w:r>
        <w:rPr>
          <w:b/>
          <w:sz w:val="28"/>
        </w:rPr>
        <w:t xml:space="preserve">Inschrijving: </w:t>
      </w:r>
    </w:p>
    <w:p w14:paraId="51430E01" w14:textId="7DAE8C0C" w:rsidR="00B261FE" w:rsidRPr="00BF05B8" w:rsidRDefault="00712027" w:rsidP="00B261FE">
      <w:pPr>
        <w:pStyle w:val="Lijstalinea"/>
        <w:numPr>
          <w:ilvl w:val="0"/>
          <w:numId w:val="15"/>
        </w:numPr>
        <w:rPr>
          <w:sz w:val="36"/>
          <w:szCs w:val="28"/>
        </w:rPr>
      </w:pPr>
      <w:r>
        <w:rPr>
          <w:sz w:val="28"/>
        </w:rPr>
        <w:t>maximaal 20 deelnemers toegelaten</w:t>
      </w:r>
    </w:p>
    <w:p w14:paraId="023EEECB" w14:textId="77777777" w:rsidR="00712027" w:rsidRPr="009356DB" w:rsidRDefault="00712027" w:rsidP="00BF05B8">
      <w:pPr>
        <w:pStyle w:val="Lijstalinea"/>
        <w:rPr>
          <w:sz w:val="36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12027" w14:paraId="4A4B9100" w14:textId="77777777" w:rsidTr="00380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57FC5" w14:textId="77777777" w:rsidR="00712027" w:rsidRDefault="00712027" w:rsidP="00B2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Info:</w:t>
            </w:r>
          </w:p>
          <w:p w14:paraId="6615052E" w14:textId="32EFF923" w:rsidR="00712027" w:rsidRDefault="00712027" w:rsidP="00B2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Thieme Van Ruymbeke</w:t>
            </w:r>
          </w:p>
        </w:tc>
      </w:tr>
      <w:tr w:rsidR="00712027" w14:paraId="1E5A9C65" w14:textId="77777777" w:rsidTr="00380D8E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B47" w14:textId="142F1FC5" w:rsidR="00712027" w:rsidRDefault="00712027" w:rsidP="00B2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thieme@vlaamsewielerschool.be</w:t>
            </w:r>
          </w:p>
        </w:tc>
      </w:tr>
    </w:tbl>
    <w:p w14:paraId="7947FB26" w14:textId="450CEB13" w:rsidR="00B261FE" w:rsidRPr="00476200" w:rsidRDefault="00B261FE" w:rsidP="00B261FE">
      <w:pPr>
        <w:spacing w:after="0"/>
        <w:rPr>
          <w:sz w:val="28"/>
          <w:szCs w:val="28"/>
        </w:rPr>
      </w:pPr>
      <w:r w:rsidRPr="00476200">
        <w:rPr>
          <w:sz w:val="28"/>
          <w:szCs w:val="28"/>
        </w:rPr>
        <w:tab/>
      </w:r>
      <w:r w:rsidRPr="00476200">
        <w:rPr>
          <w:sz w:val="28"/>
          <w:szCs w:val="28"/>
        </w:rPr>
        <w:tab/>
      </w:r>
      <w:r w:rsidRPr="00476200">
        <w:rPr>
          <w:sz w:val="28"/>
          <w:szCs w:val="28"/>
        </w:rPr>
        <w:tab/>
      </w:r>
    </w:p>
    <w:p w14:paraId="670DDE40" w14:textId="43E9C544" w:rsidR="0092437E" w:rsidRPr="00B261FE" w:rsidRDefault="0092437E" w:rsidP="00B261FE"/>
    <w:sectPr w:rsidR="0092437E" w:rsidRPr="00B261FE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BDBD" w14:textId="77777777" w:rsidR="00832E10" w:rsidRDefault="00832E10" w:rsidP="009C4B0B">
      <w:pPr>
        <w:spacing w:after="0" w:line="240" w:lineRule="auto"/>
      </w:pPr>
      <w:r>
        <w:separator/>
      </w:r>
    </w:p>
  </w:endnote>
  <w:endnote w:type="continuationSeparator" w:id="0">
    <w:p w14:paraId="7E375BFF" w14:textId="77777777" w:rsidR="00832E10" w:rsidRDefault="00832E10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EBEA" w14:textId="05F23EC8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B261FE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134CD774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B261FE">
      <w:rPr>
        <w:noProof/>
      </w:rPr>
      <w:drawing>
        <wp:inline distT="0" distB="0" distL="0" distR="0" wp14:anchorId="2A0CAD8A" wp14:editId="0719D3FD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6018" w14:textId="77777777" w:rsidR="00832E10" w:rsidRDefault="00832E10" w:rsidP="009C4B0B">
      <w:pPr>
        <w:spacing w:after="0" w:line="240" w:lineRule="auto"/>
      </w:pPr>
      <w:r>
        <w:separator/>
      </w:r>
    </w:p>
  </w:footnote>
  <w:footnote w:type="continuationSeparator" w:id="0">
    <w:p w14:paraId="361F9585" w14:textId="77777777" w:rsidR="00832E10" w:rsidRDefault="00832E10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 w16cid:durableId="898054904">
    <w:abstractNumId w:val="12"/>
  </w:num>
  <w:num w:numId="2" w16cid:durableId="1048526052">
    <w:abstractNumId w:val="4"/>
  </w:num>
  <w:num w:numId="3" w16cid:durableId="1008606745">
    <w:abstractNumId w:val="14"/>
  </w:num>
  <w:num w:numId="4" w16cid:durableId="381370208">
    <w:abstractNumId w:val="3"/>
  </w:num>
  <w:num w:numId="5" w16cid:durableId="1246066613">
    <w:abstractNumId w:val="10"/>
  </w:num>
  <w:num w:numId="6" w16cid:durableId="1954553497">
    <w:abstractNumId w:val="7"/>
  </w:num>
  <w:num w:numId="7" w16cid:durableId="592402141">
    <w:abstractNumId w:val="6"/>
  </w:num>
  <w:num w:numId="8" w16cid:durableId="54554575">
    <w:abstractNumId w:val="8"/>
  </w:num>
  <w:num w:numId="9" w16cid:durableId="289435145">
    <w:abstractNumId w:val="2"/>
  </w:num>
  <w:num w:numId="10" w16cid:durableId="456876819">
    <w:abstractNumId w:val="0"/>
  </w:num>
  <w:num w:numId="11" w16cid:durableId="889421186">
    <w:abstractNumId w:val="1"/>
  </w:num>
  <w:num w:numId="12" w16cid:durableId="364602140">
    <w:abstractNumId w:val="13"/>
  </w:num>
  <w:num w:numId="13" w16cid:durableId="1658606679">
    <w:abstractNumId w:val="5"/>
  </w:num>
  <w:num w:numId="14" w16cid:durableId="1402093670">
    <w:abstractNumId w:val="9"/>
  </w:num>
  <w:num w:numId="15" w16cid:durableId="1060591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02E3"/>
    <w:rsid w:val="00022F7B"/>
    <w:rsid w:val="00023FB4"/>
    <w:rsid w:val="00026601"/>
    <w:rsid w:val="0003487F"/>
    <w:rsid w:val="00044981"/>
    <w:rsid w:val="0004660F"/>
    <w:rsid w:val="0007561F"/>
    <w:rsid w:val="00087E5E"/>
    <w:rsid w:val="00090610"/>
    <w:rsid w:val="000A5D2F"/>
    <w:rsid w:val="000A7661"/>
    <w:rsid w:val="00125CD7"/>
    <w:rsid w:val="0014668C"/>
    <w:rsid w:val="00175D7F"/>
    <w:rsid w:val="00193451"/>
    <w:rsid w:val="00197B95"/>
    <w:rsid w:val="001D4449"/>
    <w:rsid w:val="001F2D1D"/>
    <w:rsid w:val="0028637B"/>
    <w:rsid w:val="002A43D0"/>
    <w:rsid w:val="002E668F"/>
    <w:rsid w:val="002F1C82"/>
    <w:rsid w:val="00320652"/>
    <w:rsid w:val="003374C3"/>
    <w:rsid w:val="00346FCE"/>
    <w:rsid w:val="00347059"/>
    <w:rsid w:val="00357FE3"/>
    <w:rsid w:val="00380D8E"/>
    <w:rsid w:val="00385F74"/>
    <w:rsid w:val="00390001"/>
    <w:rsid w:val="00390402"/>
    <w:rsid w:val="003952CF"/>
    <w:rsid w:val="003966C6"/>
    <w:rsid w:val="003A30FD"/>
    <w:rsid w:val="003A3395"/>
    <w:rsid w:val="003A752B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76200"/>
    <w:rsid w:val="004843CC"/>
    <w:rsid w:val="004A0D99"/>
    <w:rsid w:val="004A512D"/>
    <w:rsid w:val="004B0A39"/>
    <w:rsid w:val="004F5DE4"/>
    <w:rsid w:val="00577FC9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1862"/>
    <w:rsid w:val="00655F7D"/>
    <w:rsid w:val="006801E2"/>
    <w:rsid w:val="00692BAA"/>
    <w:rsid w:val="006A1C4B"/>
    <w:rsid w:val="006C194F"/>
    <w:rsid w:val="006C2D07"/>
    <w:rsid w:val="006C6768"/>
    <w:rsid w:val="006D334B"/>
    <w:rsid w:val="006F332D"/>
    <w:rsid w:val="00712027"/>
    <w:rsid w:val="007402B8"/>
    <w:rsid w:val="00741E44"/>
    <w:rsid w:val="00745ECF"/>
    <w:rsid w:val="007509D5"/>
    <w:rsid w:val="00760FDF"/>
    <w:rsid w:val="00761909"/>
    <w:rsid w:val="00764252"/>
    <w:rsid w:val="00784360"/>
    <w:rsid w:val="007928FB"/>
    <w:rsid w:val="00797AA8"/>
    <w:rsid w:val="007A5AE1"/>
    <w:rsid w:val="007B6658"/>
    <w:rsid w:val="007C0235"/>
    <w:rsid w:val="007F731A"/>
    <w:rsid w:val="00832E10"/>
    <w:rsid w:val="00834289"/>
    <w:rsid w:val="00844520"/>
    <w:rsid w:val="00852E64"/>
    <w:rsid w:val="00861F3A"/>
    <w:rsid w:val="008713FF"/>
    <w:rsid w:val="00877FA3"/>
    <w:rsid w:val="008843EA"/>
    <w:rsid w:val="008E5154"/>
    <w:rsid w:val="008F6AD0"/>
    <w:rsid w:val="00912C30"/>
    <w:rsid w:val="00922D79"/>
    <w:rsid w:val="0092437E"/>
    <w:rsid w:val="009356DB"/>
    <w:rsid w:val="009C4B0B"/>
    <w:rsid w:val="009D0863"/>
    <w:rsid w:val="00A10772"/>
    <w:rsid w:val="00A24216"/>
    <w:rsid w:val="00A40127"/>
    <w:rsid w:val="00A87768"/>
    <w:rsid w:val="00AA7412"/>
    <w:rsid w:val="00AD447D"/>
    <w:rsid w:val="00AE4CE4"/>
    <w:rsid w:val="00AF4779"/>
    <w:rsid w:val="00AF6E9C"/>
    <w:rsid w:val="00AF7DF4"/>
    <w:rsid w:val="00B168E6"/>
    <w:rsid w:val="00B17205"/>
    <w:rsid w:val="00B261FE"/>
    <w:rsid w:val="00B44ED3"/>
    <w:rsid w:val="00B504E0"/>
    <w:rsid w:val="00B72E65"/>
    <w:rsid w:val="00B76D41"/>
    <w:rsid w:val="00B9377E"/>
    <w:rsid w:val="00BA01DC"/>
    <w:rsid w:val="00BE1604"/>
    <w:rsid w:val="00BE3047"/>
    <w:rsid w:val="00BF05B8"/>
    <w:rsid w:val="00BF3472"/>
    <w:rsid w:val="00C14B40"/>
    <w:rsid w:val="00C227CA"/>
    <w:rsid w:val="00C52E2C"/>
    <w:rsid w:val="00C65DC4"/>
    <w:rsid w:val="00C91842"/>
    <w:rsid w:val="00C91D6F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1FB0"/>
    <w:rsid w:val="00E05B89"/>
    <w:rsid w:val="00E21EC2"/>
    <w:rsid w:val="00E35268"/>
    <w:rsid w:val="00E36A51"/>
    <w:rsid w:val="00E553BC"/>
    <w:rsid w:val="00EA0D2A"/>
    <w:rsid w:val="00EB3B52"/>
    <w:rsid w:val="00EB4B05"/>
    <w:rsid w:val="00EC5F74"/>
    <w:rsid w:val="00ED190F"/>
    <w:rsid w:val="00EE1967"/>
    <w:rsid w:val="00F00D33"/>
    <w:rsid w:val="00F24955"/>
    <w:rsid w:val="00F47507"/>
    <w:rsid w:val="00F55EB6"/>
    <w:rsid w:val="00F672B5"/>
    <w:rsid w:val="00F90014"/>
    <w:rsid w:val="00FB2807"/>
    <w:rsid w:val="00FB3001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90B0-D158-41A2-BF1B-A21B5D7B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Thieme Van Ruymbeke</cp:lastModifiedBy>
  <cp:revision>2</cp:revision>
  <cp:lastPrinted>2015-02-03T13:09:00Z</cp:lastPrinted>
  <dcterms:created xsi:type="dcterms:W3CDTF">2022-09-27T12:59:00Z</dcterms:created>
  <dcterms:modified xsi:type="dcterms:W3CDTF">2022-09-27T12:59:00Z</dcterms:modified>
</cp:coreProperties>
</file>