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CAA2" w14:textId="67EC738D" w:rsidR="005111E4" w:rsidRPr="00DA7046" w:rsidRDefault="005111E4" w:rsidP="005111E4">
      <w:pPr>
        <w:pStyle w:val="Titel"/>
        <w:jc w:val="center"/>
        <w:rPr>
          <w:lang w:val="nl-NL"/>
        </w:rPr>
      </w:pPr>
      <w:bookmarkStart w:id="0" w:name="_Hlk503529934"/>
      <w:r>
        <w:rPr>
          <w:lang w:val="nl-NL"/>
        </w:rPr>
        <w:t>PAASSTAGE VOOR Aspiranten(U15)/Nieuwelingen(U17) 20</w:t>
      </w:r>
      <w:bookmarkEnd w:id="0"/>
      <w:r w:rsidR="00E76768">
        <w:rPr>
          <w:lang w:val="nl-NL"/>
        </w:rPr>
        <w:t>2</w:t>
      </w:r>
      <w:r w:rsidR="007573A5">
        <w:rPr>
          <w:lang w:val="nl-NL"/>
        </w:rPr>
        <w:t>3</w:t>
      </w:r>
    </w:p>
    <w:p w14:paraId="7F8F6637" w14:textId="77777777" w:rsidR="005111E4" w:rsidRPr="00DA7046" w:rsidRDefault="005111E4" w:rsidP="005111E4">
      <w:pPr>
        <w:tabs>
          <w:tab w:val="left" w:pos="1276"/>
        </w:tabs>
        <w:spacing w:before="24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  <w:t>Verbeteren uithoudingsvermogen</w:t>
      </w:r>
    </w:p>
    <w:p w14:paraId="3B51431E" w14:textId="77777777" w:rsidR="005111E4" w:rsidRPr="00DA7046" w:rsidRDefault="005111E4" w:rsidP="005111E4">
      <w:pPr>
        <w:tabs>
          <w:tab w:val="left" w:pos="1276"/>
        </w:tabs>
        <w:rPr>
          <w:sz w:val="28"/>
          <w:lang w:val="nl-NL"/>
        </w:rPr>
      </w:pPr>
      <w:r w:rsidRPr="00DA7046">
        <w:rPr>
          <w:sz w:val="28"/>
          <w:lang w:val="nl-NL"/>
        </w:rPr>
        <w:tab/>
        <w:t>Bespreken van trainingen</w:t>
      </w:r>
    </w:p>
    <w:p w14:paraId="3788A88C" w14:textId="77777777" w:rsidR="005111E4" w:rsidRPr="00123F61" w:rsidRDefault="005111E4" w:rsidP="005111E4">
      <w:p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</w:p>
    <w:p w14:paraId="10B6C3C0" w14:textId="77777777" w:rsidR="005111E4" w:rsidRPr="00DA7046" w:rsidRDefault="005111E4" w:rsidP="005111E4">
      <w:pPr>
        <w:tabs>
          <w:tab w:val="left" w:pos="1276"/>
        </w:tabs>
        <w:rPr>
          <w:sz w:val="28"/>
          <w:lang w:val="nl-NL"/>
        </w:rPr>
      </w:pPr>
      <w:r>
        <w:rPr>
          <w:sz w:val="28"/>
          <w:lang w:val="nl-NL"/>
        </w:rPr>
        <w:tab/>
        <w:t>Brouwerijstraat 4, 9630 Dikkele</w:t>
      </w:r>
    </w:p>
    <w:p w14:paraId="4E805BC4" w14:textId="46EC0257" w:rsidR="005111E4" w:rsidRPr="00DA7046" w:rsidRDefault="005111E4" w:rsidP="005111E4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0</w:t>
      </w:r>
      <w:r w:rsidR="007573A5">
        <w:rPr>
          <w:sz w:val="28"/>
          <w:lang w:val="nl-NL"/>
        </w:rPr>
        <w:t>3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 xml:space="preserve">april om 14u00 t.e.m. Vrijdag </w:t>
      </w:r>
      <w:r w:rsidR="00D87452">
        <w:rPr>
          <w:sz w:val="28"/>
          <w:lang w:val="nl-NL"/>
        </w:rPr>
        <w:t>0</w:t>
      </w:r>
      <w:r w:rsidR="007573A5">
        <w:rPr>
          <w:sz w:val="28"/>
          <w:lang w:val="nl-NL"/>
        </w:rPr>
        <w:t>7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>april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2D4D3ED4" w14:textId="77777777" w:rsidR="005111E4" w:rsidRDefault="005111E4" w:rsidP="005111E4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bookmarkStart w:id="1" w:name="_Hlk503529994"/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07700F94" w14:textId="381099C9" w:rsidR="005111E4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950AAC">
        <w:rPr>
          <w:sz w:val="28"/>
          <w:lang w:val="nl-NL"/>
        </w:rPr>
        <w:t>5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VWS-wegtrainingen)</w:t>
      </w:r>
    </w:p>
    <w:p w14:paraId="71125BF5" w14:textId="470D08CD" w:rsidR="005111E4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950AAC">
        <w:rPr>
          <w:sz w:val="28"/>
          <w:lang w:val="nl-NL"/>
        </w:rPr>
        <w:t>6</w:t>
      </w:r>
      <w:r>
        <w:rPr>
          <w:sz w:val="28"/>
          <w:lang w:val="nl-NL"/>
        </w:rPr>
        <w:t>0 Euro (Voor leden Cycling Vlaanderen)</w:t>
      </w:r>
    </w:p>
    <w:p w14:paraId="685EB2DF" w14:textId="529696E8" w:rsidR="005111E4" w:rsidRPr="00047991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950AAC">
        <w:rPr>
          <w:sz w:val="28"/>
          <w:lang w:val="nl-NL"/>
        </w:rPr>
        <w:t>7</w:t>
      </w:r>
      <w:r>
        <w:rPr>
          <w:sz w:val="28"/>
          <w:lang w:val="nl-NL"/>
        </w:rPr>
        <w:t>0 Euro (Voor niet leden)</w:t>
      </w:r>
    </w:p>
    <w:bookmarkEnd w:id="1"/>
    <w:p w14:paraId="1401125F" w14:textId="77777777" w:rsidR="005111E4" w:rsidRPr="00BC2892" w:rsidRDefault="005111E4" w:rsidP="005111E4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082A7592" w14:textId="77777777" w:rsidR="005111E4" w:rsidRPr="00047991" w:rsidRDefault="005111E4" w:rsidP="005111E4">
      <w:pPr>
        <w:widowControl w:val="0"/>
        <w:spacing w:after="0"/>
        <w:jc w:val="both"/>
        <w:rPr>
          <w:b/>
          <w:sz w:val="28"/>
          <w:lang w:val="nl-NL"/>
        </w:rPr>
      </w:pPr>
      <w:r w:rsidRPr="00047991">
        <w:rPr>
          <w:sz w:val="28"/>
          <w:lang w:val="nl-NL"/>
        </w:rPr>
        <w:t xml:space="preserve">Betaling via overschrijving: </w:t>
      </w:r>
    </w:p>
    <w:p w14:paraId="5FED1836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Naam: Vlaamse Wielerschool OVL</w:t>
      </w:r>
    </w:p>
    <w:p w14:paraId="25C6B5F9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Rek. Nr.:  BE27 0015 7696 5473</w:t>
      </w:r>
    </w:p>
    <w:p w14:paraId="533FC994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 xml:space="preserve">Bic: GEBABEBB </w:t>
      </w:r>
    </w:p>
    <w:p w14:paraId="51250E7A" w14:textId="77777777" w:rsidR="005111E4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Omschrijving: PAASSTAGE + NAAM + VOORNAAM (naam deelnemer</w:t>
      </w:r>
      <w:r>
        <w:rPr>
          <w:sz w:val="28"/>
          <w:lang w:val="nl-NL"/>
        </w:rPr>
        <w:t>)</w:t>
      </w:r>
    </w:p>
    <w:p w14:paraId="15A944C0" w14:textId="77777777" w:rsidR="005111E4" w:rsidRPr="00DA7046" w:rsidRDefault="005111E4" w:rsidP="005111E4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19BF38D8" w14:textId="77777777" w:rsidR="005111E4" w:rsidRPr="00DA7046" w:rsidRDefault="005111E4" w:rsidP="005111E4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57F467B2" w14:textId="77777777" w:rsidR="005111E4" w:rsidRDefault="005111E4" w:rsidP="005111E4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>- 9570 Deftinge</w:t>
      </w:r>
    </w:p>
    <w:p w14:paraId="563AFE77" w14:textId="77777777" w:rsidR="005111E4" w:rsidRPr="00DA7046" w:rsidRDefault="005111E4" w:rsidP="005111E4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3040FD2A" w14:textId="77777777" w:rsidR="005111E4" w:rsidRDefault="005111E4" w:rsidP="005111E4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483CF73E" w14:textId="77777777" w:rsidR="005111E4" w:rsidRPr="00EC22D3" w:rsidRDefault="005111E4" w:rsidP="005111E4"/>
    <w:p w14:paraId="670DDE40" w14:textId="6B82C26D" w:rsidR="0092437E" w:rsidRPr="005111E4" w:rsidRDefault="0092437E" w:rsidP="005111E4"/>
    <w:sectPr w:rsidR="0092437E" w:rsidRPr="005111E4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3F10" w14:textId="77777777" w:rsidR="00E76768" w:rsidRDefault="00E76768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E76768" w:rsidRDefault="00E76768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BEA" w14:textId="7FD00A2D" w:rsidR="00E76768" w:rsidRDefault="00E76768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7B08130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3D8DC216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70F1" w14:textId="77777777" w:rsidR="00E76768" w:rsidRDefault="00E76768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E76768" w:rsidRDefault="00E76768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40A" w14:textId="77777777" w:rsidR="00E76768" w:rsidRDefault="00E76768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E76768" w:rsidRPr="00C91842" w:rsidRDefault="00E76768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 w16cid:durableId="132102">
    <w:abstractNumId w:val="10"/>
  </w:num>
  <w:num w:numId="2" w16cid:durableId="1317996011">
    <w:abstractNumId w:val="4"/>
  </w:num>
  <w:num w:numId="3" w16cid:durableId="1391079645">
    <w:abstractNumId w:val="12"/>
  </w:num>
  <w:num w:numId="4" w16cid:durableId="1028290250">
    <w:abstractNumId w:val="3"/>
  </w:num>
  <w:num w:numId="5" w16cid:durableId="415443123">
    <w:abstractNumId w:val="8"/>
  </w:num>
  <w:num w:numId="6" w16cid:durableId="247542312">
    <w:abstractNumId w:val="6"/>
  </w:num>
  <w:num w:numId="7" w16cid:durableId="1211113278">
    <w:abstractNumId w:val="5"/>
  </w:num>
  <w:num w:numId="8" w16cid:durableId="1066225614">
    <w:abstractNumId w:val="7"/>
  </w:num>
  <w:num w:numId="9" w16cid:durableId="1977448598">
    <w:abstractNumId w:val="2"/>
  </w:num>
  <w:num w:numId="10" w16cid:durableId="1736196281">
    <w:abstractNumId w:val="0"/>
  </w:num>
  <w:num w:numId="11" w16cid:durableId="339042299">
    <w:abstractNumId w:val="1"/>
  </w:num>
  <w:num w:numId="12" w16cid:durableId="1476336659">
    <w:abstractNumId w:val="11"/>
  </w:num>
  <w:num w:numId="13" w16cid:durableId="2028214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111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573A5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B4E83"/>
    <w:rsid w:val="008E5154"/>
    <w:rsid w:val="008F6AD0"/>
    <w:rsid w:val="00922D79"/>
    <w:rsid w:val="0092437E"/>
    <w:rsid w:val="00950AAC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87452"/>
    <w:rsid w:val="00DD2773"/>
    <w:rsid w:val="00DD652B"/>
    <w:rsid w:val="00DE798B"/>
    <w:rsid w:val="00DF577C"/>
    <w:rsid w:val="00E05B89"/>
    <w:rsid w:val="00E21EC2"/>
    <w:rsid w:val="00E35268"/>
    <w:rsid w:val="00E36A51"/>
    <w:rsid w:val="00E76768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70A-4FED-4B4A-AD6C-9326E90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19</cp:revision>
  <cp:lastPrinted>2015-02-03T13:09:00Z</cp:lastPrinted>
  <dcterms:created xsi:type="dcterms:W3CDTF">2014-11-25T23:00:00Z</dcterms:created>
  <dcterms:modified xsi:type="dcterms:W3CDTF">2022-12-02T08:57:00Z</dcterms:modified>
</cp:coreProperties>
</file>